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EA" w:rsidRPr="008363C1" w:rsidRDefault="001A31EA">
      <w:pPr>
        <w:autoSpaceDE w:val="0"/>
        <w:autoSpaceDN w:val="0"/>
        <w:spacing w:after="138" w:line="220" w:lineRule="exact"/>
        <w:rPr>
          <w:lang w:val="ru-RU"/>
        </w:rPr>
      </w:pPr>
    </w:p>
    <w:p w:rsidR="001A31EA" w:rsidRPr="005C58F9" w:rsidRDefault="008952B1">
      <w:pPr>
        <w:autoSpaceDE w:val="0"/>
        <w:autoSpaceDN w:val="0"/>
        <w:spacing w:after="0"/>
        <w:ind w:firstLine="180"/>
        <w:rPr>
          <w:lang w:val="ru-RU"/>
        </w:rPr>
      </w:pPr>
      <w:r w:rsidRPr="005C58F9">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1A31EA" w:rsidRPr="005C58F9" w:rsidRDefault="008952B1">
      <w:pPr>
        <w:autoSpaceDE w:val="0"/>
        <w:autoSpaceDN w:val="0"/>
        <w:spacing w:before="226" w:after="0" w:line="230" w:lineRule="auto"/>
        <w:rPr>
          <w:lang w:val="ru-RU"/>
        </w:rPr>
      </w:pPr>
      <w:r w:rsidRPr="005C58F9">
        <w:rPr>
          <w:rFonts w:ascii="Times New Roman" w:eastAsia="Times New Roman" w:hAnsi="Times New Roman"/>
          <w:b/>
          <w:color w:val="000000"/>
          <w:sz w:val="24"/>
          <w:lang w:val="ru-RU"/>
        </w:rPr>
        <w:t>ПОЯСНИТЕЛЬНАЯ ЗАПИСКА</w:t>
      </w:r>
    </w:p>
    <w:p w:rsidR="001A31EA" w:rsidRPr="005C58F9" w:rsidRDefault="008952B1">
      <w:pPr>
        <w:autoSpaceDE w:val="0"/>
        <w:autoSpaceDN w:val="0"/>
        <w:spacing w:before="346" w:after="0"/>
        <w:ind w:right="144" w:firstLine="180"/>
        <w:rPr>
          <w:lang w:val="ru-RU"/>
        </w:rPr>
      </w:pPr>
      <w:r w:rsidRPr="005C58F9">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1A31EA" w:rsidRPr="005C58F9" w:rsidRDefault="008952B1">
      <w:pPr>
        <w:autoSpaceDE w:val="0"/>
        <w:autoSpaceDN w:val="0"/>
        <w:spacing w:before="72" w:after="0" w:line="281" w:lineRule="auto"/>
        <w:ind w:right="144" w:firstLine="180"/>
        <w:rPr>
          <w:lang w:val="ru-RU"/>
        </w:rPr>
      </w:pPr>
      <w:r w:rsidRPr="005C58F9">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5C58F9">
        <w:rPr>
          <w:lang w:val="ru-RU"/>
        </w:rPr>
        <w:br/>
      </w:r>
      <w:r w:rsidRPr="005C58F9">
        <w:rPr>
          <w:rFonts w:ascii="Times New Roman" w:eastAsia="Times New Roman" w:hAnsi="Times New Roman"/>
          <w:color w:val="000000"/>
          <w:sz w:val="24"/>
          <w:lang w:val="ru-RU"/>
        </w:rPr>
        <w:t xml:space="preserve">организацию изучения биологии на </w:t>
      </w:r>
      <w:proofErr w:type="spellStart"/>
      <w:r w:rsidRPr="005C58F9">
        <w:rPr>
          <w:rFonts w:ascii="Times New Roman" w:eastAsia="Times New Roman" w:hAnsi="Times New Roman"/>
          <w:color w:val="000000"/>
          <w:sz w:val="24"/>
          <w:lang w:val="ru-RU"/>
        </w:rPr>
        <w:t>деятельностной</w:t>
      </w:r>
      <w:proofErr w:type="spellEnd"/>
      <w:r w:rsidRPr="005C58F9">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5C58F9">
        <w:rPr>
          <w:rFonts w:ascii="Times New Roman" w:eastAsia="Times New Roman" w:hAnsi="Times New Roman"/>
          <w:color w:val="000000"/>
          <w:sz w:val="24"/>
          <w:lang w:val="ru-RU"/>
        </w:rPr>
        <w:t>метапредметным</w:t>
      </w:r>
      <w:proofErr w:type="spellEnd"/>
      <w:r w:rsidRPr="005C58F9">
        <w:rPr>
          <w:rFonts w:ascii="Times New Roman" w:eastAsia="Times New Roman" w:hAnsi="Times New Roman"/>
          <w:color w:val="000000"/>
          <w:sz w:val="24"/>
          <w:lang w:val="ru-RU"/>
        </w:rPr>
        <w:t xml:space="preserve"> результатам обучения, а также реализация </w:t>
      </w:r>
      <w:proofErr w:type="spellStart"/>
      <w:r w:rsidRPr="005C58F9">
        <w:rPr>
          <w:rFonts w:ascii="Times New Roman" w:eastAsia="Times New Roman" w:hAnsi="Times New Roman"/>
          <w:color w:val="000000"/>
          <w:sz w:val="24"/>
          <w:lang w:val="ru-RU"/>
        </w:rPr>
        <w:t>межпредметных</w:t>
      </w:r>
      <w:proofErr w:type="spellEnd"/>
      <w:r w:rsidRPr="005C58F9">
        <w:rPr>
          <w:rFonts w:ascii="Times New Roman" w:eastAsia="Times New Roman" w:hAnsi="Times New Roman"/>
          <w:color w:val="000000"/>
          <w:sz w:val="24"/>
          <w:lang w:val="ru-RU"/>
        </w:rPr>
        <w:t xml:space="preserve"> связей естественно-научных учебных предметов на уровне основного общего образования.</w:t>
      </w:r>
    </w:p>
    <w:p w:rsidR="001A31EA" w:rsidRPr="005C58F9" w:rsidRDefault="008952B1">
      <w:pPr>
        <w:autoSpaceDE w:val="0"/>
        <w:autoSpaceDN w:val="0"/>
        <w:spacing w:before="70" w:after="0" w:line="271" w:lineRule="auto"/>
        <w:ind w:firstLine="180"/>
        <w:rPr>
          <w:lang w:val="ru-RU"/>
        </w:rPr>
      </w:pPr>
      <w:r w:rsidRPr="005C58F9">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5C58F9">
        <w:rPr>
          <w:rFonts w:ascii="Times New Roman" w:eastAsia="Times New Roman" w:hAnsi="Times New Roman"/>
          <w:color w:val="000000"/>
          <w:sz w:val="24"/>
          <w:lang w:val="ru-RU"/>
        </w:rPr>
        <w:t>метапредметные</w:t>
      </w:r>
      <w:proofErr w:type="spellEnd"/>
      <w:r w:rsidRPr="005C58F9">
        <w:rPr>
          <w:rFonts w:ascii="Times New Roman" w:eastAsia="Times New Roman" w:hAnsi="Times New Roman"/>
          <w:color w:val="000000"/>
          <w:sz w:val="24"/>
          <w:lang w:val="ru-RU"/>
        </w:rPr>
        <w:t>, предметные.</w:t>
      </w:r>
    </w:p>
    <w:p w:rsidR="001A31EA" w:rsidRPr="005C58F9" w:rsidRDefault="008952B1">
      <w:pPr>
        <w:autoSpaceDE w:val="0"/>
        <w:autoSpaceDN w:val="0"/>
        <w:spacing w:before="262" w:after="0" w:line="230" w:lineRule="auto"/>
        <w:rPr>
          <w:lang w:val="ru-RU"/>
        </w:rPr>
      </w:pPr>
      <w:r w:rsidRPr="005C58F9">
        <w:rPr>
          <w:rFonts w:ascii="Times New Roman" w:eastAsia="Times New Roman" w:hAnsi="Times New Roman"/>
          <w:b/>
          <w:color w:val="000000"/>
          <w:sz w:val="24"/>
          <w:lang w:val="ru-RU"/>
        </w:rPr>
        <w:t>ОБЩАЯ ХАРАКТЕРИСТИКА УЧЕБНОГО ПРЕДМЕТА «БИОЛОГИЯ»</w:t>
      </w:r>
    </w:p>
    <w:p w:rsidR="001A31EA" w:rsidRPr="005C58F9" w:rsidRDefault="008952B1">
      <w:pPr>
        <w:autoSpaceDE w:val="0"/>
        <w:autoSpaceDN w:val="0"/>
        <w:spacing w:before="166" w:after="0" w:line="271" w:lineRule="auto"/>
        <w:ind w:right="144" w:firstLine="180"/>
        <w:rPr>
          <w:lang w:val="ru-RU"/>
        </w:rPr>
      </w:pPr>
      <w:r w:rsidRPr="005C58F9">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1A31EA" w:rsidRPr="005C58F9" w:rsidRDefault="008952B1">
      <w:pPr>
        <w:autoSpaceDE w:val="0"/>
        <w:autoSpaceDN w:val="0"/>
        <w:spacing w:before="70" w:after="0" w:line="271" w:lineRule="auto"/>
        <w:ind w:firstLine="180"/>
        <w:rPr>
          <w:lang w:val="ru-RU"/>
        </w:rPr>
      </w:pPr>
      <w:r w:rsidRPr="005C58F9">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5C58F9">
        <w:rPr>
          <w:lang w:val="ru-RU"/>
        </w:rPr>
        <w:br/>
      </w:r>
      <w:r w:rsidRPr="005C58F9">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1A31EA" w:rsidRPr="005C58F9" w:rsidRDefault="008952B1">
      <w:pPr>
        <w:autoSpaceDE w:val="0"/>
        <w:autoSpaceDN w:val="0"/>
        <w:spacing w:before="262" w:after="0" w:line="230" w:lineRule="auto"/>
        <w:rPr>
          <w:lang w:val="ru-RU"/>
        </w:rPr>
      </w:pPr>
      <w:r w:rsidRPr="005C58F9">
        <w:rPr>
          <w:rFonts w:ascii="Times New Roman" w:eastAsia="Times New Roman" w:hAnsi="Times New Roman"/>
          <w:b/>
          <w:color w:val="000000"/>
          <w:sz w:val="24"/>
          <w:lang w:val="ru-RU"/>
        </w:rPr>
        <w:t>ЦЕЛИ ИЗУЧЕНИЯ УЧЕБНОГО ПРЕДМЕТА «БИОЛОГИЯ»</w:t>
      </w:r>
    </w:p>
    <w:p w:rsidR="001A31EA" w:rsidRPr="005C58F9" w:rsidRDefault="008952B1">
      <w:pPr>
        <w:autoSpaceDE w:val="0"/>
        <w:autoSpaceDN w:val="0"/>
        <w:spacing w:before="166" w:after="0" w:line="230" w:lineRule="auto"/>
        <w:ind w:left="180"/>
        <w:rPr>
          <w:lang w:val="ru-RU"/>
        </w:rPr>
      </w:pPr>
      <w:r w:rsidRPr="005C58F9">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1A31EA" w:rsidRPr="005C58F9" w:rsidRDefault="008952B1">
      <w:pPr>
        <w:autoSpaceDE w:val="0"/>
        <w:autoSpaceDN w:val="0"/>
        <w:spacing w:before="178" w:after="0" w:line="262" w:lineRule="auto"/>
        <w:ind w:left="420" w:right="288"/>
        <w:rPr>
          <w:lang w:val="ru-RU"/>
        </w:rPr>
      </w:pPr>
      <w:r w:rsidRPr="005C58F9">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1A31EA" w:rsidRPr="005C58F9" w:rsidRDefault="008952B1">
      <w:pPr>
        <w:autoSpaceDE w:val="0"/>
        <w:autoSpaceDN w:val="0"/>
        <w:spacing w:before="192" w:after="0" w:line="262" w:lineRule="auto"/>
        <w:ind w:left="420" w:right="576"/>
        <w:rPr>
          <w:lang w:val="ru-RU"/>
        </w:rPr>
      </w:pPr>
      <w:r w:rsidRPr="005C58F9">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1A31EA" w:rsidRPr="005C58F9" w:rsidRDefault="008952B1">
      <w:pPr>
        <w:autoSpaceDE w:val="0"/>
        <w:autoSpaceDN w:val="0"/>
        <w:spacing w:before="190" w:after="0" w:line="262" w:lineRule="auto"/>
        <w:ind w:left="420" w:right="144"/>
        <w:rPr>
          <w:lang w:val="ru-RU"/>
        </w:rPr>
      </w:pPr>
      <w:r w:rsidRPr="005C58F9">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1A31EA" w:rsidRPr="005C58F9" w:rsidRDefault="008952B1">
      <w:pPr>
        <w:autoSpaceDE w:val="0"/>
        <w:autoSpaceDN w:val="0"/>
        <w:spacing w:before="190" w:after="0" w:line="271" w:lineRule="auto"/>
        <w:ind w:left="420" w:right="576"/>
        <w:rPr>
          <w:lang w:val="ru-RU"/>
        </w:rPr>
      </w:pPr>
      <w:r w:rsidRPr="005C58F9">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A31EA" w:rsidRPr="005C58F9" w:rsidRDefault="008952B1">
      <w:pPr>
        <w:autoSpaceDE w:val="0"/>
        <w:autoSpaceDN w:val="0"/>
        <w:spacing w:before="190" w:after="0" w:line="271" w:lineRule="auto"/>
        <w:ind w:left="420" w:right="576"/>
        <w:rPr>
          <w:lang w:val="ru-RU"/>
        </w:rPr>
      </w:pPr>
      <w:r w:rsidRPr="005C58F9">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A31EA" w:rsidRPr="005C58F9" w:rsidRDefault="008952B1">
      <w:pPr>
        <w:autoSpaceDE w:val="0"/>
        <w:autoSpaceDN w:val="0"/>
        <w:spacing w:before="190" w:after="0" w:line="262" w:lineRule="auto"/>
        <w:ind w:left="420" w:right="144"/>
        <w:rPr>
          <w:lang w:val="ru-RU"/>
        </w:rPr>
      </w:pPr>
      <w:r w:rsidRPr="005C58F9">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1A31EA" w:rsidRPr="005C58F9" w:rsidRDefault="008952B1">
      <w:pPr>
        <w:autoSpaceDE w:val="0"/>
        <w:autoSpaceDN w:val="0"/>
        <w:spacing w:before="178" w:after="0" w:line="230" w:lineRule="auto"/>
        <w:ind w:left="180"/>
        <w:rPr>
          <w:lang w:val="ru-RU"/>
        </w:rPr>
      </w:pPr>
      <w:r w:rsidRPr="005C58F9">
        <w:rPr>
          <w:rFonts w:ascii="Times New Roman" w:eastAsia="Times New Roman" w:hAnsi="Times New Roman"/>
          <w:color w:val="000000"/>
          <w:sz w:val="24"/>
          <w:lang w:val="ru-RU"/>
        </w:rPr>
        <w:t xml:space="preserve">Достижение целей обеспечивается решением следующих ЗАДАЧ: </w:t>
      </w:r>
    </w:p>
    <w:p w:rsidR="001A31EA" w:rsidRPr="005C58F9" w:rsidRDefault="001A31EA">
      <w:pPr>
        <w:rPr>
          <w:lang w:val="ru-RU"/>
        </w:rPr>
        <w:sectPr w:rsidR="001A31EA" w:rsidRPr="005C58F9">
          <w:pgSz w:w="11900" w:h="16840"/>
          <w:pgMar w:top="358" w:right="650" w:bottom="296" w:left="666" w:header="720" w:footer="720" w:gutter="0"/>
          <w:cols w:space="720" w:equalWidth="0">
            <w:col w:w="10584" w:space="0"/>
          </w:cols>
          <w:docGrid w:linePitch="360"/>
        </w:sectPr>
      </w:pPr>
    </w:p>
    <w:p w:rsidR="001A31EA" w:rsidRPr="005C58F9" w:rsidRDefault="001A31EA">
      <w:pPr>
        <w:autoSpaceDE w:val="0"/>
        <w:autoSpaceDN w:val="0"/>
        <w:spacing w:after="144" w:line="220" w:lineRule="exact"/>
        <w:rPr>
          <w:lang w:val="ru-RU"/>
        </w:rPr>
      </w:pPr>
    </w:p>
    <w:p w:rsidR="001A31EA" w:rsidRPr="005C58F9" w:rsidRDefault="008952B1">
      <w:pPr>
        <w:autoSpaceDE w:val="0"/>
        <w:autoSpaceDN w:val="0"/>
        <w:spacing w:after="0" w:line="271" w:lineRule="auto"/>
        <w:ind w:left="420"/>
        <w:rPr>
          <w:lang w:val="ru-RU"/>
        </w:rPr>
      </w:pPr>
      <w:r w:rsidRPr="005C58F9">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5C58F9">
        <w:rPr>
          <w:lang w:val="ru-RU"/>
        </w:rPr>
        <w:br/>
      </w:r>
      <w:r w:rsidRPr="005C58F9">
        <w:rPr>
          <w:rFonts w:ascii="Times New Roman" w:eastAsia="Times New Roman" w:hAnsi="Times New Roman"/>
          <w:color w:val="000000"/>
          <w:sz w:val="24"/>
          <w:lang w:val="ru-RU"/>
        </w:rPr>
        <w:t xml:space="preserve">жизнедеятельности и </w:t>
      </w:r>
      <w:proofErr w:type="spellStart"/>
      <w:r w:rsidRPr="005C58F9">
        <w:rPr>
          <w:rFonts w:ascii="Times New Roman" w:eastAsia="Times New Roman" w:hAnsi="Times New Roman"/>
          <w:color w:val="000000"/>
          <w:sz w:val="24"/>
          <w:lang w:val="ru-RU"/>
        </w:rPr>
        <w:t>средообразующей</w:t>
      </w:r>
      <w:proofErr w:type="spellEnd"/>
      <w:r w:rsidRPr="005C58F9">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1A31EA" w:rsidRPr="005C58F9" w:rsidRDefault="008952B1">
      <w:pPr>
        <w:autoSpaceDE w:val="0"/>
        <w:autoSpaceDN w:val="0"/>
        <w:spacing w:before="190" w:after="0" w:line="262" w:lineRule="auto"/>
        <w:ind w:left="420" w:right="1296"/>
        <w:rPr>
          <w:lang w:val="ru-RU"/>
        </w:rPr>
      </w:pPr>
      <w:r w:rsidRPr="005C58F9">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A31EA" w:rsidRPr="005C58F9" w:rsidRDefault="008952B1">
      <w:pPr>
        <w:autoSpaceDE w:val="0"/>
        <w:autoSpaceDN w:val="0"/>
        <w:spacing w:before="190" w:after="0" w:line="262" w:lineRule="auto"/>
        <w:ind w:left="420" w:right="864"/>
        <w:rPr>
          <w:lang w:val="ru-RU"/>
        </w:rPr>
      </w:pPr>
      <w:r w:rsidRPr="005C58F9">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A31EA" w:rsidRPr="005C58F9" w:rsidRDefault="008952B1">
      <w:pPr>
        <w:autoSpaceDE w:val="0"/>
        <w:autoSpaceDN w:val="0"/>
        <w:spacing w:before="190" w:after="0" w:line="262" w:lineRule="auto"/>
        <w:ind w:left="420" w:right="864"/>
        <w:rPr>
          <w:lang w:val="ru-RU"/>
        </w:rPr>
      </w:pPr>
      <w:r w:rsidRPr="005C58F9">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1A31EA" w:rsidRPr="005C58F9" w:rsidRDefault="008952B1">
      <w:pPr>
        <w:autoSpaceDE w:val="0"/>
        <w:autoSpaceDN w:val="0"/>
        <w:spacing w:before="492" w:after="0" w:line="230" w:lineRule="auto"/>
        <w:rPr>
          <w:lang w:val="ru-RU"/>
        </w:rPr>
      </w:pPr>
      <w:r w:rsidRPr="005C58F9">
        <w:rPr>
          <w:rFonts w:ascii="Times New Roman" w:eastAsia="Times New Roman" w:hAnsi="Times New Roman"/>
          <w:b/>
          <w:color w:val="000000"/>
          <w:sz w:val="24"/>
          <w:lang w:val="ru-RU"/>
        </w:rPr>
        <w:t>МЕСТО УЧЕБНОГО ПРЕДМЕТА «БИОЛОГИЯ» В УЧЕБНОМ ПЛАНЕ</w:t>
      </w:r>
    </w:p>
    <w:p w:rsidR="001A31EA" w:rsidRPr="005C58F9" w:rsidRDefault="008952B1">
      <w:pPr>
        <w:autoSpaceDE w:val="0"/>
        <w:autoSpaceDN w:val="0"/>
        <w:spacing w:before="166" w:after="0" w:line="271" w:lineRule="auto"/>
        <w:ind w:right="432" w:firstLine="180"/>
        <w:rPr>
          <w:lang w:val="ru-RU"/>
        </w:rPr>
      </w:pPr>
      <w:r w:rsidRPr="005C58F9">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1A31EA" w:rsidRPr="005C58F9" w:rsidRDefault="001A31EA">
      <w:pPr>
        <w:rPr>
          <w:lang w:val="ru-RU"/>
        </w:rPr>
        <w:sectPr w:rsidR="001A31EA" w:rsidRPr="005C58F9">
          <w:pgSz w:w="11900" w:h="16840"/>
          <w:pgMar w:top="364" w:right="744" w:bottom="1440" w:left="666" w:header="720" w:footer="720" w:gutter="0"/>
          <w:cols w:space="720" w:equalWidth="0">
            <w:col w:w="10490" w:space="0"/>
          </w:cols>
          <w:docGrid w:linePitch="360"/>
        </w:sectPr>
      </w:pPr>
    </w:p>
    <w:p w:rsidR="001A31EA" w:rsidRPr="005C58F9" w:rsidRDefault="001A31EA">
      <w:pPr>
        <w:autoSpaceDE w:val="0"/>
        <w:autoSpaceDN w:val="0"/>
        <w:spacing w:after="78" w:line="220" w:lineRule="exact"/>
        <w:rPr>
          <w:lang w:val="ru-RU"/>
        </w:rPr>
      </w:pPr>
    </w:p>
    <w:p w:rsidR="001A31EA" w:rsidRPr="005C58F9" w:rsidRDefault="008952B1">
      <w:pPr>
        <w:autoSpaceDE w:val="0"/>
        <w:autoSpaceDN w:val="0"/>
        <w:spacing w:after="0" w:line="230" w:lineRule="auto"/>
        <w:rPr>
          <w:lang w:val="ru-RU"/>
        </w:rPr>
      </w:pPr>
      <w:r w:rsidRPr="005C58F9">
        <w:rPr>
          <w:rFonts w:ascii="Times New Roman" w:eastAsia="Times New Roman" w:hAnsi="Times New Roman"/>
          <w:b/>
          <w:color w:val="000000"/>
          <w:sz w:val="24"/>
          <w:lang w:val="ru-RU"/>
        </w:rPr>
        <w:t xml:space="preserve">СОДЕРЖАНИЕ УЧЕБНОГО ПРЕДМЕТА </w:t>
      </w:r>
    </w:p>
    <w:p w:rsidR="001A31EA" w:rsidRPr="005C58F9" w:rsidRDefault="008952B1">
      <w:pPr>
        <w:autoSpaceDE w:val="0"/>
        <w:autoSpaceDN w:val="0"/>
        <w:spacing w:before="346" w:after="0" w:line="262" w:lineRule="auto"/>
        <w:ind w:left="180"/>
        <w:rPr>
          <w:lang w:val="ru-RU"/>
        </w:rPr>
      </w:pPr>
      <w:r w:rsidRPr="005C58F9">
        <w:rPr>
          <w:rFonts w:ascii="Times New Roman" w:eastAsia="Times New Roman" w:hAnsi="Times New Roman"/>
          <w:b/>
          <w:color w:val="000000"/>
          <w:sz w:val="24"/>
          <w:lang w:val="ru-RU"/>
        </w:rPr>
        <w:t xml:space="preserve">1. Биология — наука о живой природе </w:t>
      </w:r>
      <w:r w:rsidRPr="005C58F9">
        <w:rPr>
          <w:lang w:val="ru-RU"/>
        </w:rPr>
        <w:br/>
      </w:r>
      <w:r w:rsidRPr="005C58F9">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1A31EA" w:rsidRPr="005C58F9" w:rsidRDefault="008952B1">
      <w:pPr>
        <w:autoSpaceDE w:val="0"/>
        <w:autoSpaceDN w:val="0"/>
        <w:spacing w:before="70" w:after="0" w:line="230" w:lineRule="auto"/>
        <w:rPr>
          <w:lang w:val="ru-RU"/>
        </w:rPr>
      </w:pPr>
      <w:r w:rsidRPr="005C58F9">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1A31EA" w:rsidRPr="005C58F9" w:rsidRDefault="008952B1">
      <w:pPr>
        <w:autoSpaceDE w:val="0"/>
        <w:autoSpaceDN w:val="0"/>
        <w:spacing w:before="70" w:after="0" w:line="281" w:lineRule="auto"/>
        <w:ind w:right="576" w:firstLine="180"/>
        <w:rPr>
          <w:lang w:val="ru-RU"/>
        </w:rPr>
      </w:pPr>
      <w:r w:rsidRPr="005C58F9">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1A31EA" w:rsidRPr="005C58F9" w:rsidRDefault="008952B1">
      <w:pPr>
        <w:tabs>
          <w:tab w:val="left" w:pos="180"/>
        </w:tabs>
        <w:autoSpaceDE w:val="0"/>
        <w:autoSpaceDN w:val="0"/>
        <w:spacing w:before="72" w:after="0" w:line="262" w:lineRule="auto"/>
        <w:ind w:right="864"/>
        <w:rPr>
          <w:lang w:val="ru-RU"/>
        </w:rPr>
      </w:pPr>
      <w:r w:rsidRPr="005C58F9">
        <w:rPr>
          <w:lang w:val="ru-RU"/>
        </w:rPr>
        <w:tab/>
      </w:r>
      <w:r w:rsidRPr="005C58F9">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1A31EA" w:rsidRPr="005C58F9" w:rsidRDefault="008952B1">
      <w:pPr>
        <w:tabs>
          <w:tab w:val="left" w:pos="180"/>
        </w:tabs>
        <w:autoSpaceDE w:val="0"/>
        <w:autoSpaceDN w:val="0"/>
        <w:spacing w:before="70" w:after="0" w:line="262" w:lineRule="auto"/>
        <w:rPr>
          <w:lang w:val="ru-RU"/>
        </w:rPr>
      </w:pPr>
      <w:r w:rsidRPr="005C58F9">
        <w:rPr>
          <w:lang w:val="ru-RU"/>
        </w:rPr>
        <w:tab/>
      </w:r>
      <w:r w:rsidRPr="005C58F9">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5C58F9">
        <w:rPr>
          <w:rFonts w:ascii="Times New Roman" w:eastAsia="Times New Roman" w:hAnsi="Times New Roman"/>
          <w:color w:val="000000"/>
          <w:sz w:val="24"/>
          <w:lang w:val="ru-RU"/>
        </w:rPr>
        <w:t>научнопопулярная</w:t>
      </w:r>
      <w:proofErr w:type="spellEnd"/>
      <w:r w:rsidRPr="005C58F9">
        <w:rPr>
          <w:rFonts w:ascii="Times New Roman" w:eastAsia="Times New Roman" w:hAnsi="Times New Roman"/>
          <w:color w:val="000000"/>
          <w:sz w:val="24"/>
          <w:lang w:val="ru-RU"/>
        </w:rPr>
        <w:t xml:space="preserve"> литература, справочники, Интернет).</w:t>
      </w:r>
    </w:p>
    <w:p w:rsidR="001A31EA" w:rsidRPr="005C58F9" w:rsidRDefault="008952B1">
      <w:pPr>
        <w:tabs>
          <w:tab w:val="left" w:pos="180"/>
        </w:tabs>
        <w:autoSpaceDE w:val="0"/>
        <w:autoSpaceDN w:val="0"/>
        <w:spacing w:before="190" w:after="0"/>
        <w:ind w:right="720"/>
        <w:rPr>
          <w:lang w:val="ru-RU"/>
        </w:rPr>
      </w:pPr>
      <w:r w:rsidRPr="005C58F9">
        <w:rPr>
          <w:lang w:val="ru-RU"/>
        </w:rPr>
        <w:tab/>
      </w:r>
      <w:r w:rsidRPr="005C58F9">
        <w:rPr>
          <w:rFonts w:ascii="Times New Roman" w:eastAsia="Times New Roman" w:hAnsi="Times New Roman"/>
          <w:b/>
          <w:color w:val="000000"/>
          <w:sz w:val="24"/>
          <w:lang w:val="ru-RU"/>
        </w:rPr>
        <w:t xml:space="preserve">2. Методы изучения живой природы </w:t>
      </w:r>
      <w:r w:rsidRPr="005C58F9">
        <w:rPr>
          <w:lang w:val="ru-RU"/>
        </w:rPr>
        <w:br/>
      </w:r>
      <w:r w:rsidRPr="005C58F9">
        <w:rPr>
          <w:lang w:val="ru-RU"/>
        </w:rPr>
        <w:tab/>
      </w:r>
      <w:r w:rsidRPr="005C58F9">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1A31EA" w:rsidRPr="005C58F9" w:rsidRDefault="008952B1">
      <w:pPr>
        <w:autoSpaceDE w:val="0"/>
        <w:autoSpaceDN w:val="0"/>
        <w:spacing w:before="70" w:after="0" w:line="271" w:lineRule="auto"/>
        <w:ind w:right="864" w:firstLine="180"/>
        <w:rPr>
          <w:lang w:val="ru-RU"/>
        </w:rPr>
      </w:pPr>
      <w:r w:rsidRPr="005C58F9">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1A31EA" w:rsidRPr="005C58F9" w:rsidRDefault="008952B1">
      <w:pPr>
        <w:autoSpaceDE w:val="0"/>
        <w:autoSpaceDN w:val="0"/>
        <w:spacing w:before="70" w:after="0" w:line="271" w:lineRule="auto"/>
        <w:ind w:right="576" w:firstLine="180"/>
        <w:rPr>
          <w:lang w:val="ru-RU"/>
        </w:rPr>
      </w:pPr>
      <w:r w:rsidRPr="005C58F9">
        <w:rPr>
          <w:rFonts w:ascii="Times New Roman" w:eastAsia="Times New Roman" w:hAnsi="Times New Roman"/>
          <w:i/>
          <w:color w:val="000000"/>
          <w:sz w:val="24"/>
          <w:lang w:val="ru-RU"/>
        </w:rPr>
        <w:t xml:space="preserve">Лабораторные и практические работы </w:t>
      </w:r>
      <w:r w:rsidRPr="005C58F9">
        <w:rPr>
          <w:lang w:val="ru-RU"/>
        </w:rPr>
        <w:br/>
      </w:r>
      <w:r w:rsidRPr="005C58F9">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1A31EA" w:rsidRPr="005C58F9" w:rsidRDefault="008952B1">
      <w:pPr>
        <w:autoSpaceDE w:val="0"/>
        <w:autoSpaceDN w:val="0"/>
        <w:spacing w:before="70" w:after="0" w:line="230" w:lineRule="auto"/>
        <w:rPr>
          <w:lang w:val="ru-RU"/>
        </w:rPr>
      </w:pPr>
      <w:r w:rsidRPr="005C58F9">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1A31EA" w:rsidRPr="005C58F9" w:rsidRDefault="008952B1">
      <w:pPr>
        <w:autoSpaceDE w:val="0"/>
        <w:autoSpaceDN w:val="0"/>
        <w:spacing w:before="70" w:after="0" w:line="262" w:lineRule="auto"/>
        <w:rPr>
          <w:lang w:val="ru-RU"/>
        </w:rPr>
      </w:pPr>
      <w:r w:rsidRPr="005C58F9">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A31EA" w:rsidRPr="005C58F9" w:rsidRDefault="008952B1">
      <w:pPr>
        <w:autoSpaceDE w:val="0"/>
        <w:autoSpaceDN w:val="0"/>
        <w:spacing w:before="70" w:after="0" w:line="262" w:lineRule="auto"/>
        <w:ind w:left="180" w:right="1872"/>
        <w:rPr>
          <w:lang w:val="ru-RU"/>
        </w:rPr>
      </w:pPr>
      <w:r w:rsidRPr="005C58F9">
        <w:rPr>
          <w:rFonts w:ascii="Times New Roman" w:eastAsia="Times New Roman" w:hAnsi="Times New Roman"/>
          <w:i/>
          <w:color w:val="000000"/>
          <w:sz w:val="24"/>
          <w:lang w:val="ru-RU"/>
        </w:rPr>
        <w:t xml:space="preserve">Экскурсии или </w:t>
      </w:r>
      <w:proofErr w:type="spellStart"/>
      <w:r w:rsidRPr="005C58F9">
        <w:rPr>
          <w:rFonts w:ascii="Times New Roman" w:eastAsia="Times New Roman" w:hAnsi="Times New Roman"/>
          <w:i/>
          <w:color w:val="000000"/>
          <w:sz w:val="24"/>
          <w:lang w:val="ru-RU"/>
        </w:rPr>
        <w:t>видеоэкскурсии</w:t>
      </w:r>
      <w:proofErr w:type="spellEnd"/>
      <w:r w:rsidRPr="005C58F9">
        <w:rPr>
          <w:rFonts w:ascii="Times New Roman" w:eastAsia="Times New Roman" w:hAnsi="Times New Roman"/>
          <w:i/>
          <w:color w:val="000000"/>
          <w:sz w:val="24"/>
          <w:lang w:val="ru-RU"/>
        </w:rPr>
        <w:t xml:space="preserve"> </w:t>
      </w:r>
      <w:r w:rsidRPr="005C58F9">
        <w:rPr>
          <w:lang w:val="ru-RU"/>
        </w:rPr>
        <w:br/>
      </w:r>
      <w:r w:rsidRPr="005C58F9">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1A31EA" w:rsidRPr="005C58F9" w:rsidRDefault="008952B1">
      <w:pPr>
        <w:autoSpaceDE w:val="0"/>
        <w:autoSpaceDN w:val="0"/>
        <w:spacing w:before="190" w:after="0" w:line="262" w:lineRule="auto"/>
        <w:ind w:left="180" w:right="4464"/>
        <w:rPr>
          <w:lang w:val="ru-RU"/>
        </w:rPr>
      </w:pPr>
      <w:r w:rsidRPr="005C58F9">
        <w:rPr>
          <w:rFonts w:ascii="Times New Roman" w:eastAsia="Times New Roman" w:hAnsi="Times New Roman"/>
          <w:b/>
          <w:color w:val="000000"/>
          <w:sz w:val="24"/>
          <w:lang w:val="ru-RU"/>
        </w:rPr>
        <w:t xml:space="preserve">3. Организмы — тела живой природы </w:t>
      </w:r>
      <w:r w:rsidRPr="005C58F9">
        <w:rPr>
          <w:lang w:val="ru-RU"/>
        </w:rPr>
        <w:br/>
      </w:r>
      <w:r w:rsidRPr="005C58F9">
        <w:rPr>
          <w:rFonts w:ascii="Times New Roman" w:eastAsia="Times New Roman" w:hAnsi="Times New Roman"/>
          <w:color w:val="000000"/>
          <w:sz w:val="24"/>
          <w:lang w:val="ru-RU"/>
        </w:rPr>
        <w:t>Понятие об организме. Доядерные и ядерные организмы.</w:t>
      </w:r>
    </w:p>
    <w:p w:rsidR="001A31EA" w:rsidRPr="005C58F9" w:rsidRDefault="008952B1">
      <w:pPr>
        <w:autoSpaceDE w:val="0"/>
        <w:autoSpaceDN w:val="0"/>
        <w:spacing w:before="72" w:after="0" w:line="271" w:lineRule="auto"/>
        <w:ind w:right="432" w:firstLine="180"/>
        <w:rPr>
          <w:lang w:val="ru-RU"/>
        </w:rPr>
      </w:pPr>
      <w:r w:rsidRPr="005C58F9">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1A31EA" w:rsidRPr="005C58F9" w:rsidRDefault="008952B1">
      <w:pPr>
        <w:autoSpaceDE w:val="0"/>
        <w:autoSpaceDN w:val="0"/>
        <w:spacing w:before="70" w:after="0" w:line="230" w:lineRule="auto"/>
        <w:ind w:left="180"/>
        <w:rPr>
          <w:lang w:val="ru-RU"/>
        </w:rPr>
      </w:pPr>
      <w:r w:rsidRPr="005C58F9">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1A31EA" w:rsidRPr="005C58F9" w:rsidRDefault="008952B1">
      <w:pPr>
        <w:tabs>
          <w:tab w:val="left" w:pos="180"/>
        </w:tabs>
        <w:autoSpaceDE w:val="0"/>
        <w:autoSpaceDN w:val="0"/>
        <w:spacing w:before="70" w:after="0" w:line="262" w:lineRule="auto"/>
        <w:rPr>
          <w:lang w:val="ru-RU"/>
        </w:rPr>
      </w:pPr>
      <w:r w:rsidRPr="005C58F9">
        <w:rPr>
          <w:lang w:val="ru-RU"/>
        </w:rPr>
        <w:tab/>
      </w:r>
      <w:r w:rsidRPr="005C58F9">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1A31EA" w:rsidRPr="005C58F9" w:rsidRDefault="008952B1">
      <w:pPr>
        <w:tabs>
          <w:tab w:val="left" w:pos="180"/>
        </w:tabs>
        <w:autoSpaceDE w:val="0"/>
        <w:autoSpaceDN w:val="0"/>
        <w:spacing w:before="70" w:after="0" w:line="262" w:lineRule="auto"/>
        <w:ind w:right="1296"/>
        <w:rPr>
          <w:lang w:val="ru-RU"/>
        </w:rPr>
      </w:pPr>
      <w:r w:rsidRPr="005C58F9">
        <w:rPr>
          <w:lang w:val="ru-RU"/>
        </w:rPr>
        <w:tab/>
      </w:r>
      <w:r w:rsidRPr="005C58F9">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A31EA" w:rsidRPr="005C58F9" w:rsidRDefault="008952B1">
      <w:pPr>
        <w:autoSpaceDE w:val="0"/>
        <w:autoSpaceDN w:val="0"/>
        <w:spacing w:before="70" w:after="0" w:line="271" w:lineRule="auto"/>
        <w:ind w:firstLine="180"/>
        <w:rPr>
          <w:lang w:val="ru-RU"/>
        </w:rPr>
      </w:pPr>
      <w:r w:rsidRPr="005C58F9">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A31EA" w:rsidRPr="005C58F9" w:rsidRDefault="008952B1">
      <w:pPr>
        <w:autoSpaceDE w:val="0"/>
        <w:autoSpaceDN w:val="0"/>
        <w:spacing w:before="70" w:after="0" w:line="271" w:lineRule="auto"/>
        <w:ind w:right="720" w:firstLine="180"/>
        <w:rPr>
          <w:lang w:val="ru-RU"/>
        </w:rPr>
      </w:pPr>
      <w:r w:rsidRPr="005C58F9">
        <w:rPr>
          <w:rFonts w:ascii="Times New Roman" w:eastAsia="Times New Roman" w:hAnsi="Times New Roman"/>
          <w:i/>
          <w:color w:val="000000"/>
          <w:sz w:val="24"/>
          <w:lang w:val="ru-RU"/>
        </w:rPr>
        <w:t xml:space="preserve">Лабораторные и практические работы </w:t>
      </w:r>
      <w:r w:rsidRPr="005C58F9">
        <w:rPr>
          <w:lang w:val="ru-RU"/>
        </w:rPr>
        <w:br/>
      </w:r>
      <w:r w:rsidRPr="005C58F9">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1A31EA" w:rsidRPr="005C58F9" w:rsidRDefault="008952B1">
      <w:pPr>
        <w:autoSpaceDE w:val="0"/>
        <w:autoSpaceDN w:val="0"/>
        <w:spacing w:before="70" w:after="0" w:line="230" w:lineRule="auto"/>
        <w:rPr>
          <w:lang w:val="ru-RU"/>
        </w:rPr>
      </w:pPr>
      <w:r w:rsidRPr="005C58F9">
        <w:rPr>
          <w:rFonts w:ascii="Times New Roman" w:eastAsia="Times New Roman" w:hAnsi="Times New Roman"/>
          <w:color w:val="000000"/>
          <w:sz w:val="24"/>
          <w:lang w:val="ru-RU"/>
        </w:rPr>
        <w:t>2. Ознакомление с принципами систематики организмов.</w:t>
      </w:r>
    </w:p>
    <w:p w:rsidR="001A31EA" w:rsidRPr="005C58F9" w:rsidRDefault="001A31EA">
      <w:pPr>
        <w:rPr>
          <w:lang w:val="ru-RU"/>
        </w:rPr>
        <w:sectPr w:rsidR="001A31EA" w:rsidRPr="005C58F9">
          <w:pgSz w:w="11900" w:h="16840"/>
          <w:pgMar w:top="298" w:right="650" w:bottom="338" w:left="666" w:header="720" w:footer="720" w:gutter="0"/>
          <w:cols w:space="720" w:equalWidth="0">
            <w:col w:w="10584" w:space="0"/>
          </w:cols>
          <w:docGrid w:linePitch="360"/>
        </w:sectPr>
      </w:pPr>
    </w:p>
    <w:p w:rsidR="001A31EA" w:rsidRPr="005C58F9" w:rsidRDefault="001A31EA">
      <w:pPr>
        <w:autoSpaceDE w:val="0"/>
        <w:autoSpaceDN w:val="0"/>
        <w:spacing w:after="66" w:line="220" w:lineRule="exact"/>
        <w:rPr>
          <w:lang w:val="ru-RU"/>
        </w:rPr>
      </w:pPr>
    </w:p>
    <w:p w:rsidR="001A31EA" w:rsidRPr="005C58F9" w:rsidRDefault="008952B1">
      <w:pPr>
        <w:autoSpaceDE w:val="0"/>
        <w:autoSpaceDN w:val="0"/>
        <w:spacing w:after="0" w:line="230" w:lineRule="auto"/>
        <w:rPr>
          <w:lang w:val="ru-RU"/>
        </w:rPr>
      </w:pPr>
      <w:r w:rsidRPr="005C58F9">
        <w:rPr>
          <w:rFonts w:ascii="Times New Roman" w:eastAsia="Times New Roman" w:hAnsi="Times New Roman"/>
          <w:color w:val="000000"/>
          <w:sz w:val="24"/>
          <w:lang w:val="ru-RU"/>
        </w:rPr>
        <w:t>3. Наблюдение за потреблением воды растением.</w:t>
      </w:r>
    </w:p>
    <w:p w:rsidR="001A31EA" w:rsidRPr="005C58F9" w:rsidRDefault="008952B1">
      <w:pPr>
        <w:tabs>
          <w:tab w:val="left" w:pos="180"/>
        </w:tabs>
        <w:autoSpaceDE w:val="0"/>
        <w:autoSpaceDN w:val="0"/>
        <w:spacing w:before="190" w:after="0"/>
        <w:ind w:right="144"/>
        <w:rPr>
          <w:lang w:val="ru-RU"/>
        </w:rPr>
      </w:pPr>
      <w:r w:rsidRPr="005C58F9">
        <w:rPr>
          <w:lang w:val="ru-RU"/>
        </w:rPr>
        <w:tab/>
      </w:r>
      <w:r w:rsidRPr="005C58F9">
        <w:rPr>
          <w:rFonts w:ascii="Times New Roman" w:eastAsia="Times New Roman" w:hAnsi="Times New Roman"/>
          <w:b/>
          <w:color w:val="000000"/>
          <w:sz w:val="24"/>
          <w:lang w:val="ru-RU"/>
        </w:rPr>
        <w:t xml:space="preserve">4. Организмы и среда обитания </w:t>
      </w:r>
      <w:r w:rsidRPr="005C58F9">
        <w:rPr>
          <w:lang w:val="ru-RU"/>
        </w:rPr>
        <w:br/>
      </w:r>
      <w:r w:rsidRPr="005C58F9">
        <w:rPr>
          <w:lang w:val="ru-RU"/>
        </w:rPr>
        <w:tab/>
      </w:r>
      <w:r w:rsidRPr="005C58F9">
        <w:rPr>
          <w:rFonts w:ascii="Times New Roman" w:eastAsia="Times New Roman" w:hAnsi="Times New Roman"/>
          <w:color w:val="000000"/>
          <w:sz w:val="24"/>
          <w:lang w:val="ru-RU"/>
        </w:rPr>
        <w:t xml:space="preserve">Понятие о среде обитания. Водная, </w:t>
      </w:r>
      <w:proofErr w:type="spellStart"/>
      <w:r w:rsidRPr="005C58F9">
        <w:rPr>
          <w:rFonts w:ascii="Times New Roman" w:eastAsia="Times New Roman" w:hAnsi="Times New Roman"/>
          <w:color w:val="000000"/>
          <w:sz w:val="24"/>
          <w:lang w:val="ru-RU"/>
        </w:rPr>
        <w:t>наземновоздушная</w:t>
      </w:r>
      <w:proofErr w:type="spellEnd"/>
      <w:r w:rsidRPr="005C58F9">
        <w:rPr>
          <w:rFonts w:ascii="Times New Roman" w:eastAsia="Times New Roman" w:hAnsi="Times New Roman"/>
          <w:color w:val="000000"/>
          <w:sz w:val="24"/>
          <w:lang w:val="ru-RU"/>
        </w:rPr>
        <w:t xml:space="preserve">, почвенная, </w:t>
      </w:r>
      <w:proofErr w:type="spellStart"/>
      <w:r w:rsidRPr="005C58F9">
        <w:rPr>
          <w:rFonts w:ascii="Times New Roman" w:eastAsia="Times New Roman" w:hAnsi="Times New Roman"/>
          <w:color w:val="000000"/>
          <w:sz w:val="24"/>
          <w:lang w:val="ru-RU"/>
        </w:rPr>
        <w:t>внутриорганизменная</w:t>
      </w:r>
      <w:proofErr w:type="spellEnd"/>
      <w:r w:rsidRPr="005C58F9">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A31EA" w:rsidRPr="005C58F9" w:rsidRDefault="008952B1">
      <w:pPr>
        <w:autoSpaceDE w:val="0"/>
        <w:autoSpaceDN w:val="0"/>
        <w:spacing w:before="70" w:after="0" w:line="262" w:lineRule="auto"/>
        <w:ind w:left="180" w:right="1440"/>
        <w:rPr>
          <w:lang w:val="ru-RU"/>
        </w:rPr>
      </w:pPr>
      <w:r w:rsidRPr="005C58F9">
        <w:rPr>
          <w:rFonts w:ascii="Times New Roman" w:eastAsia="Times New Roman" w:hAnsi="Times New Roman"/>
          <w:i/>
          <w:color w:val="000000"/>
          <w:sz w:val="24"/>
          <w:lang w:val="ru-RU"/>
        </w:rPr>
        <w:t xml:space="preserve">Лабораторные и практические работы </w:t>
      </w:r>
      <w:r w:rsidRPr="005C58F9">
        <w:rPr>
          <w:lang w:val="ru-RU"/>
        </w:rPr>
        <w:br/>
      </w:r>
      <w:r w:rsidRPr="005C58F9">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1A31EA" w:rsidRPr="005C58F9" w:rsidRDefault="008952B1">
      <w:pPr>
        <w:autoSpaceDE w:val="0"/>
        <w:autoSpaceDN w:val="0"/>
        <w:spacing w:before="70" w:after="0" w:line="262" w:lineRule="auto"/>
        <w:ind w:left="180" w:right="4032"/>
        <w:rPr>
          <w:lang w:val="ru-RU"/>
        </w:rPr>
      </w:pPr>
      <w:r w:rsidRPr="005C58F9">
        <w:rPr>
          <w:rFonts w:ascii="Times New Roman" w:eastAsia="Times New Roman" w:hAnsi="Times New Roman"/>
          <w:i/>
          <w:color w:val="000000"/>
          <w:sz w:val="24"/>
          <w:lang w:val="ru-RU"/>
        </w:rPr>
        <w:t xml:space="preserve">Экскурсии или </w:t>
      </w:r>
      <w:proofErr w:type="spellStart"/>
      <w:r w:rsidRPr="005C58F9">
        <w:rPr>
          <w:rFonts w:ascii="Times New Roman" w:eastAsia="Times New Roman" w:hAnsi="Times New Roman"/>
          <w:i/>
          <w:color w:val="000000"/>
          <w:sz w:val="24"/>
          <w:lang w:val="ru-RU"/>
        </w:rPr>
        <w:t>видеоэкскурсии</w:t>
      </w:r>
      <w:proofErr w:type="spellEnd"/>
      <w:r w:rsidRPr="005C58F9">
        <w:rPr>
          <w:rFonts w:ascii="Times New Roman" w:eastAsia="Times New Roman" w:hAnsi="Times New Roman"/>
          <w:i/>
          <w:color w:val="000000"/>
          <w:sz w:val="24"/>
          <w:lang w:val="ru-RU"/>
        </w:rPr>
        <w:t xml:space="preserve"> </w:t>
      </w:r>
      <w:r w:rsidRPr="005C58F9">
        <w:rPr>
          <w:lang w:val="ru-RU"/>
        </w:rPr>
        <w:br/>
      </w:r>
      <w:r w:rsidRPr="005C58F9">
        <w:rPr>
          <w:rFonts w:ascii="Times New Roman" w:eastAsia="Times New Roman" w:hAnsi="Times New Roman"/>
          <w:color w:val="000000"/>
          <w:sz w:val="24"/>
          <w:lang w:val="ru-RU"/>
        </w:rPr>
        <w:t>Растительный и животный мир родного края (краеведение).</w:t>
      </w:r>
    </w:p>
    <w:p w:rsidR="001A31EA" w:rsidRPr="005C58F9" w:rsidRDefault="008952B1">
      <w:pPr>
        <w:tabs>
          <w:tab w:val="left" w:pos="180"/>
        </w:tabs>
        <w:autoSpaceDE w:val="0"/>
        <w:autoSpaceDN w:val="0"/>
        <w:spacing w:before="192" w:after="0" w:line="281" w:lineRule="auto"/>
        <w:rPr>
          <w:lang w:val="ru-RU"/>
        </w:rPr>
      </w:pPr>
      <w:r w:rsidRPr="005C58F9">
        <w:rPr>
          <w:lang w:val="ru-RU"/>
        </w:rPr>
        <w:tab/>
      </w:r>
      <w:r w:rsidRPr="005C58F9">
        <w:rPr>
          <w:rFonts w:ascii="Times New Roman" w:eastAsia="Times New Roman" w:hAnsi="Times New Roman"/>
          <w:b/>
          <w:color w:val="000000"/>
          <w:sz w:val="24"/>
          <w:lang w:val="ru-RU"/>
        </w:rPr>
        <w:t xml:space="preserve">5. Природные сообщества </w:t>
      </w:r>
      <w:r w:rsidRPr="005C58F9">
        <w:rPr>
          <w:lang w:val="ru-RU"/>
        </w:rPr>
        <w:br/>
      </w:r>
      <w:r w:rsidRPr="005C58F9">
        <w:rPr>
          <w:lang w:val="ru-RU"/>
        </w:rPr>
        <w:tab/>
      </w:r>
      <w:r w:rsidRPr="005C58F9">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1A31EA" w:rsidRPr="005C58F9" w:rsidRDefault="008952B1">
      <w:pPr>
        <w:tabs>
          <w:tab w:val="left" w:pos="180"/>
        </w:tabs>
        <w:autoSpaceDE w:val="0"/>
        <w:autoSpaceDN w:val="0"/>
        <w:spacing w:before="70" w:after="0" w:line="262" w:lineRule="auto"/>
        <w:ind w:right="576"/>
        <w:rPr>
          <w:lang w:val="ru-RU"/>
        </w:rPr>
      </w:pPr>
      <w:r w:rsidRPr="005C58F9">
        <w:rPr>
          <w:lang w:val="ru-RU"/>
        </w:rPr>
        <w:tab/>
      </w:r>
      <w:r w:rsidRPr="005C58F9">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A31EA" w:rsidRPr="005C58F9" w:rsidRDefault="008952B1">
      <w:pPr>
        <w:tabs>
          <w:tab w:val="left" w:pos="180"/>
        </w:tabs>
        <w:autoSpaceDE w:val="0"/>
        <w:autoSpaceDN w:val="0"/>
        <w:spacing w:before="70" w:after="0" w:line="262" w:lineRule="auto"/>
        <w:ind w:right="288"/>
        <w:rPr>
          <w:lang w:val="ru-RU"/>
        </w:rPr>
      </w:pPr>
      <w:r w:rsidRPr="005C58F9">
        <w:rPr>
          <w:lang w:val="ru-RU"/>
        </w:rPr>
        <w:tab/>
      </w:r>
      <w:r w:rsidRPr="005C58F9">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1A31EA" w:rsidRPr="005C58F9" w:rsidRDefault="008952B1">
      <w:pPr>
        <w:autoSpaceDE w:val="0"/>
        <w:autoSpaceDN w:val="0"/>
        <w:spacing w:before="70" w:after="0" w:line="262" w:lineRule="auto"/>
        <w:ind w:left="180" w:right="1584"/>
        <w:rPr>
          <w:lang w:val="ru-RU"/>
        </w:rPr>
      </w:pPr>
      <w:r w:rsidRPr="005C58F9">
        <w:rPr>
          <w:rFonts w:ascii="Times New Roman" w:eastAsia="Times New Roman" w:hAnsi="Times New Roman"/>
          <w:i/>
          <w:color w:val="000000"/>
          <w:sz w:val="24"/>
          <w:lang w:val="ru-RU"/>
        </w:rPr>
        <w:t xml:space="preserve">Лабораторные и практические работы </w:t>
      </w:r>
      <w:r w:rsidRPr="005C58F9">
        <w:rPr>
          <w:lang w:val="ru-RU"/>
        </w:rPr>
        <w:br/>
      </w:r>
      <w:r w:rsidRPr="005C58F9">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1A31EA" w:rsidRPr="005C58F9" w:rsidRDefault="008952B1">
      <w:pPr>
        <w:tabs>
          <w:tab w:val="left" w:pos="180"/>
        </w:tabs>
        <w:autoSpaceDE w:val="0"/>
        <w:autoSpaceDN w:val="0"/>
        <w:spacing w:before="70" w:after="0" w:line="262" w:lineRule="auto"/>
        <w:ind w:right="2304"/>
        <w:rPr>
          <w:lang w:val="ru-RU"/>
        </w:rPr>
      </w:pPr>
      <w:r w:rsidRPr="005C58F9">
        <w:rPr>
          <w:lang w:val="ru-RU"/>
        </w:rPr>
        <w:tab/>
      </w:r>
      <w:r w:rsidRPr="005C58F9">
        <w:rPr>
          <w:rFonts w:ascii="Times New Roman" w:eastAsia="Times New Roman" w:hAnsi="Times New Roman"/>
          <w:i/>
          <w:color w:val="000000"/>
          <w:sz w:val="24"/>
          <w:lang w:val="ru-RU"/>
        </w:rPr>
        <w:t xml:space="preserve">Экскурсии или </w:t>
      </w:r>
      <w:proofErr w:type="spellStart"/>
      <w:r w:rsidRPr="005C58F9">
        <w:rPr>
          <w:rFonts w:ascii="Times New Roman" w:eastAsia="Times New Roman" w:hAnsi="Times New Roman"/>
          <w:i/>
          <w:color w:val="000000"/>
          <w:sz w:val="24"/>
          <w:lang w:val="ru-RU"/>
        </w:rPr>
        <w:t>видеоэкскурсии</w:t>
      </w:r>
      <w:proofErr w:type="spellEnd"/>
      <w:r w:rsidRPr="005C58F9">
        <w:rPr>
          <w:rFonts w:ascii="Times New Roman" w:eastAsia="Times New Roman" w:hAnsi="Times New Roman"/>
          <w:i/>
          <w:color w:val="000000"/>
          <w:sz w:val="24"/>
          <w:lang w:val="ru-RU"/>
        </w:rPr>
        <w:t xml:space="preserve"> </w:t>
      </w:r>
      <w:r w:rsidRPr="005C58F9">
        <w:rPr>
          <w:lang w:val="ru-RU"/>
        </w:rPr>
        <w:br/>
      </w:r>
      <w:r w:rsidRPr="005C58F9">
        <w:rPr>
          <w:rFonts w:ascii="Times New Roman" w:eastAsia="Times New Roman" w:hAnsi="Times New Roman"/>
          <w:color w:val="000000"/>
          <w:sz w:val="24"/>
          <w:lang w:val="ru-RU"/>
        </w:rPr>
        <w:t>1. Изучение природных сообществ (на примере леса, озера, пруда, луга и др.).</w:t>
      </w:r>
    </w:p>
    <w:p w:rsidR="001A31EA" w:rsidRPr="005C58F9" w:rsidRDefault="008952B1">
      <w:pPr>
        <w:autoSpaceDE w:val="0"/>
        <w:autoSpaceDN w:val="0"/>
        <w:spacing w:before="70" w:after="0" w:line="230" w:lineRule="auto"/>
        <w:rPr>
          <w:lang w:val="ru-RU"/>
        </w:rPr>
      </w:pPr>
      <w:r w:rsidRPr="005C58F9">
        <w:rPr>
          <w:rFonts w:ascii="Times New Roman" w:eastAsia="Times New Roman" w:hAnsi="Times New Roman"/>
          <w:color w:val="000000"/>
          <w:sz w:val="24"/>
          <w:lang w:val="ru-RU"/>
        </w:rPr>
        <w:t>2. Изучение сезонных явлений в жизни природных сообществ.</w:t>
      </w:r>
    </w:p>
    <w:p w:rsidR="001A31EA" w:rsidRPr="005C58F9" w:rsidRDefault="008952B1">
      <w:pPr>
        <w:tabs>
          <w:tab w:val="left" w:pos="180"/>
        </w:tabs>
        <w:autoSpaceDE w:val="0"/>
        <w:autoSpaceDN w:val="0"/>
        <w:spacing w:before="190" w:after="0" w:line="283" w:lineRule="auto"/>
        <w:rPr>
          <w:lang w:val="ru-RU"/>
        </w:rPr>
      </w:pPr>
      <w:r w:rsidRPr="005C58F9">
        <w:rPr>
          <w:lang w:val="ru-RU"/>
        </w:rPr>
        <w:tab/>
      </w:r>
      <w:r w:rsidRPr="005C58F9">
        <w:rPr>
          <w:rFonts w:ascii="Times New Roman" w:eastAsia="Times New Roman" w:hAnsi="Times New Roman"/>
          <w:b/>
          <w:color w:val="000000"/>
          <w:sz w:val="24"/>
          <w:lang w:val="ru-RU"/>
        </w:rPr>
        <w:t xml:space="preserve">6. Живая природа и человек </w:t>
      </w:r>
      <w:r w:rsidRPr="005C58F9">
        <w:rPr>
          <w:lang w:val="ru-RU"/>
        </w:rPr>
        <w:br/>
      </w:r>
      <w:r w:rsidRPr="005C58F9">
        <w:rPr>
          <w:lang w:val="ru-RU"/>
        </w:rPr>
        <w:tab/>
      </w:r>
      <w:r w:rsidRPr="005C58F9">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1A31EA" w:rsidRPr="005C58F9" w:rsidRDefault="008952B1">
      <w:pPr>
        <w:tabs>
          <w:tab w:val="left" w:pos="180"/>
        </w:tabs>
        <w:autoSpaceDE w:val="0"/>
        <w:autoSpaceDN w:val="0"/>
        <w:spacing w:before="72" w:after="0" w:line="271" w:lineRule="auto"/>
        <w:ind w:right="720"/>
        <w:rPr>
          <w:lang w:val="ru-RU"/>
        </w:rPr>
      </w:pPr>
      <w:r w:rsidRPr="005C58F9">
        <w:rPr>
          <w:lang w:val="ru-RU"/>
        </w:rPr>
        <w:tab/>
      </w:r>
      <w:r w:rsidRPr="005C58F9">
        <w:rPr>
          <w:rFonts w:ascii="Times New Roman" w:eastAsia="Times New Roman" w:hAnsi="Times New Roman"/>
          <w:i/>
          <w:color w:val="000000"/>
          <w:sz w:val="24"/>
          <w:lang w:val="ru-RU"/>
        </w:rPr>
        <w:t xml:space="preserve">Практические работы </w:t>
      </w:r>
      <w:r w:rsidRPr="005C58F9">
        <w:rPr>
          <w:lang w:val="ru-RU"/>
        </w:rPr>
        <w:br/>
      </w:r>
      <w:r w:rsidRPr="005C58F9">
        <w:rPr>
          <w:lang w:val="ru-RU"/>
        </w:rPr>
        <w:tab/>
      </w:r>
      <w:r w:rsidRPr="005C58F9">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1A31EA" w:rsidRPr="005C58F9" w:rsidRDefault="001A31EA">
      <w:pPr>
        <w:rPr>
          <w:lang w:val="ru-RU"/>
        </w:rPr>
        <w:sectPr w:rsidR="001A31EA" w:rsidRPr="005C58F9">
          <w:pgSz w:w="11900" w:h="16840"/>
          <w:pgMar w:top="286" w:right="802" w:bottom="1440" w:left="666" w:header="720" w:footer="720" w:gutter="0"/>
          <w:cols w:space="720" w:equalWidth="0">
            <w:col w:w="10432" w:space="0"/>
          </w:cols>
          <w:docGrid w:linePitch="360"/>
        </w:sectPr>
      </w:pPr>
    </w:p>
    <w:p w:rsidR="001A31EA" w:rsidRPr="005C58F9" w:rsidRDefault="001A31EA">
      <w:pPr>
        <w:autoSpaceDE w:val="0"/>
        <w:autoSpaceDN w:val="0"/>
        <w:spacing w:after="78" w:line="220" w:lineRule="exact"/>
        <w:rPr>
          <w:lang w:val="ru-RU"/>
        </w:rPr>
      </w:pPr>
    </w:p>
    <w:p w:rsidR="001A31EA" w:rsidRPr="005C58F9" w:rsidRDefault="008952B1">
      <w:pPr>
        <w:autoSpaceDE w:val="0"/>
        <w:autoSpaceDN w:val="0"/>
        <w:spacing w:after="0" w:line="230" w:lineRule="auto"/>
        <w:rPr>
          <w:lang w:val="ru-RU"/>
        </w:rPr>
      </w:pPr>
      <w:r w:rsidRPr="005C58F9">
        <w:rPr>
          <w:rFonts w:ascii="Times New Roman" w:eastAsia="Times New Roman" w:hAnsi="Times New Roman"/>
          <w:b/>
          <w:color w:val="000000"/>
          <w:sz w:val="24"/>
          <w:lang w:val="ru-RU"/>
        </w:rPr>
        <w:t>ПЛАНИРУЕМЫЕ ОБРАЗОВАТЕЛЬНЫЕ РЕЗУЛЬТАТЫ</w:t>
      </w:r>
    </w:p>
    <w:p w:rsidR="001A31EA" w:rsidRPr="005C58F9" w:rsidRDefault="008952B1">
      <w:pPr>
        <w:autoSpaceDE w:val="0"/>
        <w:autoSpaceDN w:val="0"/>
        <w:spacing w:before="346" w:after="0" w:line="271" w:lineRule="auto"/>
        <w:ind w:right="144" w:firstLine="180"/>
        <w:rPr>
          <w:lang w:val="ru-RU"/>
        </w:rPr>
      </w:pPr>
      <w:r w:rsidRPr="005C58F9">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1A31EA" w:rsidRPr="005C58F9" w:rsidRDefault="008952B1">
      <w:pPr>
        <w:tabs>
          <w:tab w:val="left" w:pos="180"/>
          <w:tab w:val="left" w:pos="420"/>
        </w:tabs>
        <w:autoSpaceDE w:val="0"/>
        <w:autoSpaceDN w:val="0"/>
        <w:spacing w:before="262" w:after="0" w:line="322" w:lineRule="auto"/>
        <w:ind w:right="144"/>
        <w:rPr>
          <w:lang w:val="ru-RU"/>
        </w:rPr>
      </w:pPr>
      <w:r w:rsidRPr="005C58F9">
        <w:rPr>
          <w:rFonts w:ascii="Times New Roman" w:eastAsia="Times New Roman" w:hAnsi="Times New Roman"/>
          <w:b/>
          <w:color w:val="000000"/>
          <w:sz w:val="24"/>
          <w:lang w:val="ru-RU"/>
        </w:rPr>
        <w:t xml:space="preserve">ЛИЧНОСТНЫЕ РЕЗУЛЬТАТЫ </w:t>
      </w:r>
      <w:r w:rsidRPr="005C58F9">
        <w:rPr>
          <w:lang w:val="ru-RU"/>
        </w:rPr>
        <w:br/>
      </w:r>
      <w:r w:rsidRPr="005C58F9">
        <w:rPr>
          <w:lang w:val="ru-RU"/>
        </w:rPr>
        <w:tab/>
      </w:r>
      <w:r w:rsidRPr="005C58F9">
        <w:rPr>
          <w:rFonts w:ascii="Times New Roman" w:eastAsia="Times New Roman" w:hAnsi="Times New Roman"/>
          <w:b/>
          <w:i/>
          <w:color w:val="000000"/>
          <w:sz w:val="24"/>
          <w:lang w:val="ru-RU"/>
        </w:rPr>
        <w:t>Патриотическое воспитание:</w:t>
      </w:r>
      <w:r w:rsidRPr="005C58F9">
        <w:rPr>
          <w:lang w:val="ru-RU"/>
        </w:rPr>
        <w:br/>
      </w:r>
      <w:r w:rsidRPr="005C58F9">
        <w:rPr>
          <w:lang w:val="ru-RU"/>
        </w:rPr>
        <w:tab/>
      </w:r>
      <w:r w:rsidRPr="005C58F9">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5C58F9">
        <w:rPr>
          <w:lang w:val="ru-RU"/>
        </w:rPr>
        <w:tab/>
      </w:r>
      <w:r w:rsidRPr="005C58F9">
        <w:rPr>
          <w:rFonts w:ascii="Times New Roman" w:eastAsia="Times New Roman" w:hAnsi="Times New Roman"/>
          <w:color w:val="000000"/>
          <w:sz w:val="24"/>
          <w:lang w:val="ru-RU"/>
        </w:rPr>
        <w:t>советских учёных в развитие мировой биологической науки.</w:t>
      </w:r>
    </w:p>
    <w:p w:rsidR="001A31EA" w:rsidRPr="005C58F9" w:rsidRDefault="008952B1">
      <w:pPr>
        <w:autoSpaceDE w:val="0"/>
        <w:autoSpaceDN w:val="0"/>
        <w:spacing w:before="180" w:after="0" w:line="302" w:lineRule="auto"/>
        <w:ind w:left="420" w:right="576" w:hanging="240"/>
        <w:rPr>
          <w:lang w:val="ru-RU"/>
        </w:rPr>
      </w:pPr>
      <w:r w:rsidRPr="005C58F9">
        <w:rPr>
          <w:rFonts w:ascii="Times New Roman" w:eastAsia="Times New Roman" w:hAnsi="Times New Roman"/>
          <w:b/>
          <w:i/>
          <w:color w:val="000000"/>
          <w:sz w:val="24"/>
          <w:lang w:val="ru-RU"/>
        </w:rPr>
        <w:t>Гражданское воспитание:</w:t>
      </w:r>
      <w:r w:rsidRPr="005C58F9">
        <w:rPr>
          <w:lang w:val="ru-RU"/>
        </w:rPr>
        <w:br/>
      </w:r>
      <w:r w:rsidRPr="005C58F9">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1A31EA" w:rsidRPr="005C58F9" w:rsidRDefault="008952B1">
      <w:pPr>
        <w:autoSpaceDE w:val="0"/>
        <w:autoSpaceDN w:val="0"/>
        <w:spacing w:before="178" w:after="0" w:line="326" w:lineRule="auto"/>
        <w:ind w:left="420" w:hanging="240"/>
        <w:rPr>
          <w:lang w:val="ru-RU"/>
        </w:rPr>
      </w:pPr>
      <w:r w:rsidRPr="005C58F9">
        <w:rPr>
          <w:rFonts w:ascii="Times New Roman" w:eastAsia="Times New Roman" w:hAnsi="Times New Roman"/>
          <w:b/>
          <w:i/>
          <w:color w:val="000000"/>
          <w:sz w:val="24"/>
          <w:lang w:val="ru-RU"/>
        </w:rPr>
        <w:t>Духовно-нравственное воспитание:</w:t>
      </w:r>
      <w:r w:rsidRPr="005C58F9">
        <w:rPr>
          <w:lang w:val="ru-RU"/>
        </w:rPr>
        <w:br/>
      </w:r>
      <w:r w:rsidRPr="005C58F9">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5C58F9">
        <w:rPr>
          <w:lang w:val="ru-RU"/>
        </w:rPr>
        <w:br/>
      </w:r>
      <w:r w:rsidRPr="005C58F9">
        <w:rPr>
          <w:rFonts w:ascii="Times New Roman" w:eastAsia="Times New Roman" w:hAnsi="Times New Roman"/>
          <w:color w:val="000000"/>
          <w:sz w:val="24"/>
          <w:lang w:val="ru-RU"/>
        </w:rPr>
        <w:t>экологической культуры;</w:t>
      </w:r>
      <w:r w:rsidRPr="005C58F9">
        <w:rPr>
          <w:lang w:val="ru-RU"/>
        </w:rPr>
        <w:br/>
      </w:r>
      <w:r w:rsidRPr="005C58F9">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1A31EA" w:rsidRPr="005C58F9" w:rsidRDefault="008952B1">
      <w:pPr>
        <w:tabs>
          <w:tab w:val="left" w:pos="420"/>
        </w:tabs>
        <w:autoSpaceDE w:val="0"/>
        <w:autoSpaceDN w:val="0"/>
        <w:spacing w:before="178" w:after="0" w:line="310" w:lineRule="auto"/>
        <w:ind w:left="180" w:right="1728"/>
        <w:rPr>
          <w:lang w:val="ru-RU"/>
        </w:rPr>
      </w:pPr>
      <w:r w:rsidRPr="005C58F9">
        <w:rPr>
          <w:rFonts w:ascii="Times New Roman" w:eastAsia="Times New Roman" w:hAnsi="Times New Roman"/>
          <w:b/>
          <w:i/>
          <w:color w:val="000000"/>
          <w:sz w:val="24"/>
          <w:lang w:val="ru-RU"/>
        </w:rPr>
        <w:t>Эстетическое воспитание:</w:t>
      </w:r>
      <w:r w:rsidRPr="005C58F9">
        <w:rPr>
          <w:lang w:val="ru-RU"/>
        </w:rPr>
        <w:br/>
      </w:r>
      <w:r w:rsidRPr="005C58F9">
        <w:rPr>
          <w:lang w:val="ru-RU"/>
        </w:rPr>
        <w:tab/>
      </w:r>
      <w:r w:rsidRPr="005C58F9">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1A31EA" w:rsidRPr="005C58F9" w:rsidRDefault="008952B1">
      <w:pPr>
        <w:autoSpaceDE w:val="0"/>
        <w:autoSpaceDN w:val="0"/>
        <w:spacing w:before="178" w:after="0" w:line="302" w:lineRule="auto"/>
        <w:ind w:left="420" w:right="432" w:hanging="240"/>
        <w:rPr>
          <w:lang w:val="ru-RU"/>
        </w:rPr>
      </w:pPr>
      <w:r w:rsidRPr="005C58F9">
        <w:rPr>
          <w:rFonts w:ascii="Times New Roman" w:eastAsia="Times New Roman" w:hAnsi="Times New Roman"/>
          <w:b/>
          <w:i/>
          <w:color w:val="000000"/>
          <w:sz w:val="24"/>
          <w:lang w:val="ru-RU"/>
        </w:rPr>
        <w:t>Ценности научного познания:</w:t>
      </w:r>
      <w:r w:rsidRPr="005C58F9">
        <w:rPr>
          <w:lang w:val="ru-RU"/>
        </w:rPr>
        <w:br/>
      </w:r>
      <w:r w:rsidRPr="005C58F9">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1A31EA" w:rsidRPr="005C58F9" w:rsidRDefault="008952B1">
      <w:pPr>
        <w:autoSpaceDE w:val="0"/>
        <w:autoSpaceDN w:val="0"/>
        <w:spacing w:before="238" w:after="0" w:line="262" w:lineRule="auto"/>
        <w:ind w:left="420" w:right="1584"/>
        <w:rPr>
          <w:lang w:val="ru-RU"/>
        </w:rPr>
      </w:pPr>
      <w:r w:rsidRPr="005C58F9">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1A31EA" w:rsidRPr="005C58F9" w:rsidRDefault="008952B1">
      <w:pPr>
        <w:autoSpaceDE w:val="0"/>
        <w:autoSpaceDN w:val="0"/>
        <w:spacing w:before="178" w:after="0" w:line="331" w:lineRule="auto"/>
        <w:ind w:left="420" w:right="144" w:hanging="240"/>
        <w:rPr>
          <w:lang w:val="ru-RU"/>
        </w:rPr>
      </w:pPr>
      <w:r w:rsidRPr="005C58F9">
        <w:rPr>
          <w:rFonts w:ascii="Times New Roman" w:eastAsia="Times New Roman" w:hAnsi="Times New Roman"/>
          <w:b/>
          <w:i/>
          <w:color w:val="000000"/>
          <w:sz w:val="24"/>
          <w:lang w:val="ru-RU"/>
        </w:rPr>
        <w:t>Формирование культуры здоровья:</w:t>
      </w:r>
      <w:r w:rsidRPr="005C58F9">
        <w:rPr>
          <w:lang w:val="ru-RU"/>
        </w:rPr>
        <w:br/>
      </w:r>
      <w:r w:rsidRPr="005C58F9">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5C58F9">
        <w:rPr>
          <w:lang w:val="ru-RU"/>
        </w:rPr>
        <w:br/>
      </w:r>
      <w:r w:rsidRPr="005C58F9">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5C58F9">
        <w:rPr>
          <w:lang w:val="ru-RU"/>
        </w:rPr>
        <w:br/>
      </w:r>
      <w:r w:rsidRPr="005C58F9">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5C58F9">
        <w:rPr>
          <w:lang w:val="ru-RU"/>
        </w:rPr>
        <w:br/>
      </w:r>
      <w:r w:rsidRPr="005C58F9">
        <w:rPr>
          <w:rFonts w:ascii="Times New Roman" w:eastAsia="Times New Roman" w:hAnsi="Times New Roman"/>
          <w:color w:val="000000"/>
          <w:sz w:val="24"/>
          <w:lang w:val="ru-RU"/>
        </w:rPr>
        <w:t xml:space="preserve">—  </w:t>
      </w:r>
      <w:proofErr w:type="spellStart"/>
      <w:r w:rsidRPr="005C58F9">
        <w:rPr>
          <w:rFonts w:ascii="Times New Roman" w:eastAsia="Times New Roman" w:hAnsi="Times New Roman"/>
          <w:color w:val="000000"/>
          <w:sz w:val="24"/>
          <w:lang w:val="ru-RU"/>
        </w:rPr>
        <w:t>сформированность</w:t>
      </w:r>
      <w:proofErr w:type="spellEnd"/>
      <w:r w:rsidRPr="005C58F9">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1A31EA" w:rsidRPr="005C58F9" w:rsidRDefault="008952B1">
      <w:pPr>
        <w:autoSpaceDE w:val="0"/>
        <w:autoSpaceDN w:val="0"/>
        <w:spacing w:before="178" w:after="0" w:line="300" w:lineRule="auto"/>
        <w:ind w:left="420" w:right="144" w:hanging="240"/>
        <w:rPr>
          <w:lang w:val="ru-RU"/>
        </w:rPr>
      </w:pPr>
      <w:r w:rsidRPr="005C58F9">
        <w:rPr>
          <w:rFonts w:ascii="Times New Roman" w:eastAsia="Times New Roman" w:hAnsi="Times New Roman"/>
          <w:b/>
          <w:i/>
          <w:color w:val="000000"/>
          <w:sz w:val="24"/>
          <w:lang w:val="ru-RU"/>
        </w:rPr>
        <w:t>Трудовое воспитание:</w:t>
      </w:r>
      <w:r w:rsidRPr="005C58F9">
        <w:rPr>
          <w:lang w:val="ru-RU"/>
        </w:rPr>
        <w:br/>
      </w:r>
      <w:r w:rsidRPr="005C58F9">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1A31EA" w:rsidRPr="005C58F9" w:rsidRDefault="008952B1">
      <w:pPr>
        <w:tabs>
          <w:tab w:val="left" w:pos="420"/>
        </w:tabs>
        <w:autoSpaceDE w:val="0"/>
        <w:autoSpaceDN w:val="0"/>
        <w:spacing w:before="178" w:after="0" w:line="310" w:lineRule="auto"/>
        <w:ind w:left="180" w:right="144"/>
        <w:rPr>
          <w:lang w:val="ru-RU"/>
        </w:rPr>
      </w:pPr>
      <w:r w:rsidRPr="005C58F9">
        <w:rPr>
          <w:rFonts w:ascii="Times New Roman" w:eastAsia="Times New Roman" w:hAnsi="Times New Roman"/>
          <w:b/>
          <w:i/>
          <w:color w:val="000000"/>
          <w:sz w:val="24"/>
          <w:lang w:val="ru-RU"/>
        </w:rPr>
        <w:t>Экологическое воспитание:</w:t>
      </w:r>
      <w:r w:rsidRPr="005C58F9">
        <w:rPr>
          <w:lang w:val="ru-RU"/>
        </w:rPr>
        <w:br/>
      </w:r>
      <w:r w:rsidRPr="005C58F9">
        <w:rPr>
          <w:lang w:val="ru-RU"/>
        </w:rPr>
        <w:tab/>
      </w:r>
      <w:r w:rsidRPr="005C58F9">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1A31EA" w:rsidRPr="005C58F9" w:rsidRDefault="001A31EA">
      <w:pPr>
        <w:rPr>
          <w:lang w:val="ru-RU"/>
        </w:rPr>
        <w:sectPr w:rsidR="001A31EA" w:rsidRPr="005C58F9">
          <w:pgSz w:w="11900" w:h="16840"/>
          <w:pgMar w:top="298" w:right="650" w:bottom="270" w:left="666" w:header="720" w:footer="720" w:gutter="0"/>
          <w:cols w:space="720" w:equalWidth="0">
            <w:col w:w="10584" w:space="0"/>
          </w:cols>
          <w:docGrid w:linePitch="360"/>
        </w:sectPr>
      </w:pPr>
    </w:p>
    <w:p w:rsidR="001A31EA" w:rsidRPr="005C58F9" w:rsidRDefault="001A31EA">
      <w:pPr>
        <w:autoSpaceDE w:val="0"/>
        <w:autoSpaceDN w:val="0"/>
        <w:spacing w:after="0" w:line="166" w:lineRule="exact"/>
        <w:rPr>
          <w:lang w:val="ru-RU"/>
        </w:rPr>
      </w:pPr>
    </w:p>
    <w:p w:rsidR="001A31EA" w:rsidRPr="005C58F9" w:rsidRDefault="008952B1">
      <w:pPr>
        <w:autoSpaceDE w:val="0"/>
        <w:autoSpaceDN w:val="0"/>
        <w:spacing w:after="0" w:line="262" w:lineRule="auto"/>
        <w:ind w:left="420"/>
        <w:rPr>
          <w:lang w:val="ru-RU"/>
        </w:rPr>
      </w:pPr>
      <w:r w:rsidRPr="005C58F9">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1A31EA" w:rsidRPr="005C58F9" w:rsidRDefault="008952B1">
      <w:pPr>
        <w:autoSpaceDE w:val="0"/>
        <w:autoSpaceDN w:val="0"/>
        <w:spacing w:before="190" w:after="0" w:line="230" w:lineRule="auto"/>
        <w:ind w:left="420"/>
        <w:rPr>
          <w:lang w:val="ru-RU"/>
        </w:rPr>
      </w:pPr>
      <w:r w:rsidRPr="005C58F9">
        <w:rPr>
          <w:rFonts w:ascii="Times New Roman" w:eastAsia="Times New Roman" w:hAnsi="Times New Roman"/>
          <w:color w:val="000000"/>
          <w:sz w:val="24"/>
          <w:lang w:val="ru-RU"/>
        </w:rPr>
        <w:t>—  осознание экологических проблем и путей их решения;</w:t>
      </w:r>
    </w:p>
    <w:p w:rsidR="001A31EA" w:rsidRPr="005C58F9" w:rsidRDefault="008952B1">
      <w:pPr>
        <w:autoSpaceDE w:val="0"/>
        <w:autoSpaceDN w:val="0"/>
        <w:spacing w:before="190" w:after="0" w:line="230" w:lineRule="auto"/>
        <w:ind w:left="420"/>
        <w:rPr>
          <w:lang w:val="ru-RU"/>
        </w:rPr>
      </w:pPr>
      <w:r w:rsidRPr="005C58F9">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1A31EA" w:rsidRPr="005C58F9" w:rsidRDefault="008952B1">
      <w:pPr>
        <w:autoSpaceDE w:val="0"/>
        <w:autoSpaceDN w:val="0"/>
        <w:spacing w:before="178" w:after="0" w:line="230" w:lineRule="auto"/>
        <w:ind w:left="180"/>
        <w:rPr>
          <w:lang w:val="ru-RU"/>
        </w:rPr>
      </w:pPr>
      <w:r w:rsidRPr="005C58F9">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1A31EA" w:rsidRPr="005C58F9" w:rsidRDefault="008952B1">
      <w:pPr>
        <w:autoSpaceDE w:val="0"/>
        <w:autoSpaceDN w:val="0"/>
        <w:spacing w:before="178" w:after="0" w:line="230" w:lineRule="auto"/>
        <w:ind w:left="420"/>
        <w:rPr>
          <w:lang w:val="ru-RU"/>
        </w:rPr>
      </w:pPr>
      <w:r w:rsidRPr="005C58F9">
        <w:rPr>
          <w:rFonts w:ascii="Times New Roman" w:eastAsia="Times New Roman" w:hAnsi="Times New Roman"/>
          <w:color w:val="000000"/>
          <w:sz w:val="24"/>
          <w:lang w:val="ru-RU"/>
        </w:rPr>
        <w:t>—  адекватная оценка изменяющихся условий;</w:t>
      </w:r>
    </w:p>
    <w:p w:rsidR="001A31EA" w:rsidRPr="005C58F9" w:rsidRDefault="008952B1">
      <w:pPr>
        <w:autoSpaceDE w:val="0"/>
        <w:autoSpaceDN w:val="0"/>
        <w:spacing w:before="190" w:after="0" w:line="262" w:lineRule="auto"/>
        <w:ind w:left="420" w:right="576"/>
        <w:rPr>
          <w:lang w:val="ru-RU"/>
        </w:rPr>
      </w:pPr>
      <w:r w:rsidRPr="005C58F9">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1A31EA" w:rsidRPr="005C58F9" w:rsidRDefault="008952B1">
      <w:pPr>
        <w:autoSpaceDE w:val="0"/>
        <w:autoSpaceDN w:val="0"/>
        <w:spacing w:before="192" w:after="0" w:line="262" w:lineRule="auto"/>
        <w:ind w:left="420" w:right="1584"/>
        <w:rPr>
          <w:lang w:val="ru-RU"/>
        </w:rPr>
      </w:pPr>
      <w:r w:rsidRPr="005C58F9">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1A31EA" w:rsidRPr="005C58F9" w:rsidRDefault="008952B1">
      <w:pPr>
        <w:autoSpaceDE w:val="0"/>
        <w:autoSpaceDN w:val="0"/>
        <w:spacing w:before="324" w:after="0" w:line="230" w:lineRule="auto"/>
        <w:rPr>
          <w:lang w:val="ru-RU"/>
        </w:rPr>
      </w:pPr>
      <w:r w:rsidRPr="005C58F9">
        <w:rPr>
          <w:rFonts w:ascii="Times New Roman" w:eastAsia="Times New Roman" w:hAnsi="Times New Roman"/>
          <w:b/>
          <w:color w:val="000000"/>
          <w:sz w:val="24"/>
          <w:lang w:val="ru-RU"/>
        </w:rPr>
        <w:t>МЕТАПРЕДМЕТНЫЕ РЕЗУЛЬТАТЫ</w:t>
      </w:r>
    </w:p>
    <w:p w:rsidR="001A31EA" w:rsidRPr="005C58F9" w:rsidRDefault="008952B1">
      <w:pPr>
        <w:autoSpaceDE w:val="0"/>
        <w:autoSpaceDN w:val="0"/>
        <w:spacing w:before="166" w:after="0" w:line="230" w:lineRule="auto"/>
        <w:ind w:left="180"/>
        <w:rPr>
          <w:lang w:val="ru-RU"/>
        </w:rPr>
      </w:pPr>
      <w:r w:rsidRPr="005C58F9">
        <w:rPr>
          <w:rFonts w:ascii="Times New Roman" w:eastAsia="Times New Roman" w:hAnsi="Times New Roman"/>
          <w:b/>
          <w:color w:val="000000"/>
          <w:sz w:val="24"/>
          <w:lang w:val="ru-RU"/>
        </w:rPr>
        <w:t>Универсальные познавательные действия</w:t>
      </w:r>
    </w:p>
    <w:p w:rsidR="001A31EA" w:rsidRPr="005C58F9" w:rsidRDefault="008952B1">
      <w:pPr>
        <w:autoSpaceDE w:val="0"/>
        <w:autoSpaceDN w:val="0"/>
        <w:spacing w:before="190" w:after="0" w:line="230" w:lineRule="auto"/>
        <w:ind w:left="180"/>
        <w:rPr>
          <w:lang w:val="ru-RU"/>
        </w:rPr>
      </w:pPr>
      <w:r w:rsidRPr="005C58F9">
        <w:rPr>
          <w:rFonts w:ascii="Times New Roman" w:eastAsia="Times New Roman" w:hAnsi="Times New Roman"/>
          <w:b/>
          <w:i/>
          <w:color w:val="000000"/>
          <w:sz w:val="24"/>
          <w:lang w:val="ru-RU"/>
        </w:rPr>
        <w:t>Базовые логические действия:</w:t>
      </w:r>
    </w:p>
    <w:p w:rsidR="001A31EA" w:rsidRPr="005C58F9" w:rsidRDefault="008952B1">
      <w:pPr>
        <w:autoSpaceDE w:val="0"/>
        <w:autoSpaceDN w:val="0"/>
        <w:spacing w:before="178" w:after="0" w:line="230" w:lineRule="auto"/>
        <w:ind w:left="420"/>
        <w:rPr>
          <w:lang w:val="ru-RU"/>
        </w:rPr>
      </w:pPr>
      <w:r w:rsidRPr="005C58F9">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1A31EA" w:rsidRPr="005C58F9" w:rsidRDefault="008952B1">
      <w:pPr>
        <w:autoSpaceDE w:val="0"/>
        <w:autoSpaceDN w:val="0"/>
        <w:spacing w:before="238" w:after="0" w:line="262" w:lineRule="auto"/>
        <w:ind w:left="420" w:right="432"/>
        <w:rPr>
          <w:lang w:val="ru-RU"/>
        </w:rPr>
      </w:pPr>
      <w:r w:rsidRPr="005C58F9">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A31EA" w:rsidRPr="005C58F9" w:rsidRDefault="008952B1">
      <w:pPr>
        <w:autoSpaceDE w:val="0"/>
        <w:autoSpaceDN w:val="0"/>
        <w:spacing w:before="238" w:after="0" w:line="271" w:lineRule="auto"/>
        <w:ind w:left="420"/>
        <w:rPr>
          <w:lang w:val="ru-RU"/>
        </w:rPr>
      </w:pPr>
      <w:r w:rsidRPr="005C58F9">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1A31EA" w:rsidRPr="005C58F9" w:rsidRDefault="008952B1">
      <w:pPr>
        <w:autoSpaceDE w:val="0"/>
        <w:autoSpaceDN w:val="0"/>
        <w:spacing w:before="238" w:after="0" w:line="271" w:lineRule="auto"/>
        <w:ind w:left="420" w:right="144"/>
        <w:rPr>
          <w:lang w:val="ru-RU"/>
        </w:rPr>
      </w:pPr>
      <w:r w:rsidRPr="005C58F9">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A31EA" w:rsidRPr="005C58F9" w:rsidRDefault="008952B1">
      <w:pPr>
        <w:autoSpaceDE w:val="0"/>
        <w:autoSpaceDN w:val="0"/>
        <w:spacing w:before="238" w:after="0" w:line="271" w:lineRule="auto"/>
        <w:ind w:left="420" w:right="720"/>
        <w:rPr>
          <w:lang w:val="ru-RU"/>
        </w:rPr>
      </w:pPr>
      <w:r w:rsidRPr="005C58F9">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A31EA" w:rsidRPr="005C58F9" w:rsidRDefault="008952B1">
      <w:pPr>
        <w:autoSpaceDE w:val="0"/>
        <w:autoSpaceDN w:val="0"/>
        <w:spacing w:before="300" w:after="0" w:line="230" w:lineRule="auto"/>
        <w:ind w:left="180"/>
        <w:rPr>
          <w:lang w:val="ru-RU"/>
        </w:rPr>
      </w:pPr>
      <w:r w:rsidRPr="005C58F9">
        <w:rPr>
          <w:rFonts w:ascii="Times New Roman" w:eastAsia="Times New Roman" w:hAnsi="Times New Roman"/>
          <w:b/>
          <w:i/>
          <w:color w:val="000000"/>
          <w:sz w:val="24"/>
          <w:lang w:val="ru-RU"/>
        </w:rPr>
        <w:t>Базовые исследовательские действия:</w:t>
      </w:r>
    </w:p>
    <w:p w:rsidR="001A31EA" w:rsidRPr="005C58F9" w:rsidRDefault="008952B1">
      <w:pPr>
        <w:autoSpaceDE w:val="0"/>
        <w:autoSpaceDN w:val="0"/>
        <w:spacing w:before="178" w:after="0" w:line="230" w:lineRule="auto"/>
        <w:ind w:left="420"/>
        <w:rPr>
          <w:lang w:val="ru-RU"/>
        </w:rPr>
      </w:pPr>
      <w:r w:rsidRPr="005C58F9">
        <w:rPr>
          <w:rFonts w:ascii="Times New Roman" w:eastAsia="Times New Roman" w:hAnsi="Times New Roman"/>
          <w:color w:val="000000"/>
          <w:sz w:val="24"/>
          <w:lang w:val="ru-RU"/>
        </w:rPr>
        <w:t>—  использовать вопросы как исследовательский инструмент познания;</w:t>
      </w:r>
    </w:p>
    <w:p w:rsidR="001A31EA" w:rsidRPr="005C58F9" w:rsidRDefault="008952B1">
      <w:pPr>
        <w:autoSpaceDE w:val="0"/>
        <w:autoSpaceDN w:val="0"/>
        <w:spacing w:before="238" w:after="0" w:line="262" w:lineRule="auto"/>
        <w:ind w:left="420"/>
        <w:rPr>
          <w:lang w:val="ru-RU"/>
        </w:rPr>
      </w:pPr>
      <w:r w:rsidRPr="005C58F9">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A31EA" w:rsidRPr="005C58F9" w:rsidRDefault="008952B1">
      <w:pPr>
        <w:autoSpaceDE w:val="0"/>
        <w:autoSpaceDN w:val="0"/>
        <w:spacing w:before="238" w:after="0" w:line="262" w:lineRule="auto"/>
        <w:ind w:left="420" w:right="864"/>
        <w:rPr>
          <w:lang w:val="ru-RU"/>
        </w:rPr>
      </w:pPr>
      <w:r w:rsidRPr="005C58F9">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1A31EA" w:rsidRPr="005C58F9" w:rsidRDefault="008952B1">
      <w:pPr>
        <w:autoSpaceDE w:val="0"/>
        <w:autoSpaceDN w:val="0"/>
        <w:spacing w:before="238" w:after="0"/>
        <w:ind w:left="420" w:right="144"/>
        <w:rPr>
          <w:lang w:val="ru-RU"/>
        </w:rPr>
      </w:pPr>
      <w:r w:rsidRPr="005C58F9">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A31EA" w:rsidRPr="005C58F9" w:rsidRDefault="008952B1">
      <w:pPr>
        <w:autoSpaceDE w:val="0"/>
        <w:autoSpaceDN w:val="0"/>
        <w:spacing w:before="238" w:after="0" w:line="262" w:lineRule="auto"/>
        <w:ind w:left="420"/>
        <w:rPr>
          <w:lang w:val="ru-RU"/>
        </w:rPr>
      </w:pPr>
      <w:r w:rsidRPr="005C58F9">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1A31EA" w:rsidRPr="005C58F9" w:rsidRDefault="001A31EA">
      <w:pPr>
        <w:rPr>
          <w:lang w:val="ru-RU"/>
        </w:rPr>
        <w:sectPr w:rsidR="001A31EA" w:rsidRPr="005C58F9">
          <w:pgSz w:w="11900" w:h="16840"/>
          <w:pgMar w:top="166" w:right="758" w:bottom="342" w:left="666" w:header="720" w:footer="720" w:gutter="0"/>
          <w:cols w:space="720" w:equalWidth="0">
            <w:col w:w="10476" w:space="0"/>
          </w:cols>
          <w:docGrid w:linePitch="360"/>
        </w:sectPr>
      </w:pPr>
    </w:p>
    <w:p w:rsidR="001A31EA" w:rsidRPr="005C58F9" w:rsidRDefault="001A31EA">
      <w:pPr>
        <w:autoSpaceDE w:val="0"/>
        <w:autoSpaceDN w:val="0"/>
        <w:spacing w:after="108" w:line="220" w:lineRule="exact"/>
        <w:rPr>
          <w:lang w:val="ru-RU"/>
        </w:rPr>
      </w:pPr>
    </w:p>
    <w:p w:rsidR="001A31EA" w:rsidRPr="005C58F9" w:rsidRDefault="008952B1">
      <w:pPr>
        <w:autoSpaceDE w:val="0"/>
        <w:autoSpaceDN w:val="0"/>
        <w:spacing w:after="0" w:line="271" w:lineRule="auto"/>
        <w:ind w:left="240" w:right="144"/>
        <w:rPr>
          <w:lang w:val="ru-RU"/>
        </w:rPr>
      </w:pPr>
      <w:r w:rsidRPr="005C58F9">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A31EA" w:rsidRPr="005C58F9" w:rsidRDefault="008952B1">
      <w:pPr>
        <w:autoSpaceDE w:val="0"/>
        <w:autoSpaceDN w:val="0"/>
        <w:spacing w:before="238" w:after="0" w:line="271" w:lineRule="auto"/>
        <w:ind w:left="240" w:right="144"/>
        <w:rPr>
          <w:lang w:val="ru-RU"/>
        </w:rPr>
      </w:pPr>
      <w:r w:rsidRPr="005C58F9">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A31EA" w:rsidRPr="005C58F9" w:rsidRDefault="008952B1">
      <w:pPr>
        <w:autoSpaceDE w:val="0"/>
        <w:autoSpaceDN w:val="0"/>
        <w:spacing w:before="298" w:after="0" w:line="230" w:lineRule="auto"/>
        <w:rPr>
          <w:lang w:val="ru-RU"/>
        </w:rPr>
      </w:pPr>
      <w:r w:rsidRPr="005C58F9">
        <w:rPr>
          <w:rFonts w:ascii="Times New Roman" w:eastAsia="Times New Roman" w:hAnsi="Times New Roman"/>
          <w:b/>
          <w:i/>
          <w:color w:val="000000"/>
          <w:sz w:val="24"/>
          <w:lang w:val="ru-RU"/>
        </w:rPr>
        <w:t>Работа с информацией:</w:t>
      </w:r>
    </w:p>
    <w:p w:rsidR="001A31EA" w:rsidRPr="005C58F9" w:rsidRDefault="008952B1">
      <w:pPr>
        <w:autoSpaceDE w:val="0"/>
        <w:autoSpaceDN w:val="0"/>
        <w:spacing w:before="178" w:after="0" w:line="262" w:lineRule="auto"/>
        <w:ind w:left="240" w:right="144"/>
        <w:rPr>
          <w:lang w:val="ru-RU"/>
        </w:rPr>
      </w:pPr>
      <w:r w:rsidRPr="005C58F9">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A31EA" w:rsidRPr="005C58F9" w:rsidRDefault="008952B1">
      <w:pPr>
        <w:autoSpaceDE w:val="0"/>
        <w:autoSpaceDN w:val="0"/>
        <w:spacing w:before="240" w:after="0" w:line="262" w:lineRule="auto"/>
        <w:ind w:left="240" w:right="1296"/>
        <w:rPr>
          <w:lang w:val="ru-RU"/>
        </w:rPr>
      </w:pPr>
      <w:r w:rsidRPr="005C58F9">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1A31EA" w:rsidRPr="005C58F9" w:rsidRDefault="008952B1">
      <w:pPr>
        <w:autoSpaceDE w:val="0"/>
        <w:autoSpaceDN w:val="0"/>
        <w:spacing w:before="238" w:after="0" w:line="262" w:lineRule="auto"/>
        <w:ind w:left="240" w:right="576"/>
        <w:rPr>
          <w:lang w:val="ru-RU"/>
        </w:rPr>
      </w:pPr>
      <w:r w:rsidRPr="005C58F9">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1A31EA" w:rsidRPr="005C58F9" w:rsidRDefault="008952B1">
      <w:pPr>
        <w:autoSpaceDE w:val="0"/>
        <w:autoSpaceDN w:val="0"/>
        <w:spacing w:before="238" w:after="0" w:line="262" w:lineRule="auto"/>
        <w:ind w:left="240"/>
        <w:rPr>
          <w:lang w:val="ru-RU"/>
        </w:rPr>
      </w:pPr>
      <w:r w:rsidRPr="005C58F9">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31EA" w:rsidRPr="005C58F9" w:rsidRDefault="008952B1">
      <w:pPr>
        <w:autoSpaceDE w:val="0"/>
        <w:autoSpaceDN w:val="0"/>
        <w:spacing w:before="238" w:after="0" w:line="262" w:lineRule="auto"/>
        <w:ind w:left="240" w:right="288"/>
        <w:rPr>
          <w:lang w:val="ru-RU"/>
        </w:rPr>
      </w:pPr>
      <w:r w:rsidRPr="005C58F9">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1A31EA" w:rsidRPr="005C58F9" w:rsidRDefault="008952B1">
      <w:pPr>
        <w:autoSpaceDE w:val="0"/>
        <w:autoSpaceDN w:val="0"/>
        <w:spacing w:before="238" w:after="0" w:line="230" w:lineRule="auto"/>
        <w:ind w:left="240"/>
        <w:rPr>
          <w:lang w:val="ru-RU"/>
        </w:rPr>
      </w:pPr>
      <w:r w:rsidRPr="005C58F9">
        <w:rPr>
          <w:rFonts w:ascii="Times New Roman" w:eastAsia="Times New Roman" w:hAnsi="Times New Roman"/>
          <w:color w:val="000000"/>
          <w:sz w:val="24"/>
          <w:lang w:val="ru-RU"/>
        </w:rPr>
        <w:t>—  запоминать и систематизировать биологическую информацию.</w:t>
      </w:r>
    </w:p>
    <w:p w:rsidR="001A31EA" w:rsidRPr="005C58F9" w:rsidRDefault="008952B1">
      <w:pPr>
        <w:autoSpaceDE w:val="0"/>
        <w:autoSpaceDN w:val="0"/>
        <w:spacing w:before="298" w:after="0" w:line="230" w:lineRule="auto"/>
        <w:rPr>
          <w:lang w:val="ru-RU"/>
        </w:rPr>
      </w:pPr>
      <w:r w:rsidRPr="005C58F9">
        <w:rPr>
          <w:rFonts w:ascii="Times New Roman" w:eastAsia="Times New Roman" w:hAnsi="Times New Roman"/>
          <w:b/>
          <w:color w:val="000000"/>
          <w:sz w:val="24"/>
          <w:lang w:val="ru-RU"/>
        </w:rPr>
        <w:t>Универсальные коммуникативные действия</w:t>
      </w:r>
    </w:p>
    <w:p w:rsidR="001A31EA" w:rsidRPr="005C58F9" w:rsidRDefault="008952B1">
      <w:pPr>
        <w:autoSpaceDE w:val="0"/>
        <w:autoSpaceDN w:val="0"/>
        <w:spacing w:before="190" w:after="0" w:line="230" w:lineRule="auto"/>
        <w:rPr>
          <w:lang w:val="ru-RU"/>
        </w:rPr>
      </w:pPr>
      <w:r w:rsidRPr="005C58F9">
        <w:rPr>
          <w:rFonts w:ascii="Times New Roman" w:eastAsia="Times New Roman" w:hAnsi="Times New Roman"/>
          <w:b/>
          <w:i/>
          <w:color w:val="000000"/>
          <w:sz w:val="24"/>
          <w:lang w:val="ru-RU"/>
        </w:rPr>
        <w:t>Общение</w:t>
      </w:r>
      <w:r w:rsidRPr="005C58F9">
        <w:rPr>
          <w:rFonts w:ascii="Times New Roman" w:eastAsia="Times New Roman" w:hAnsi="Times New Roman"/>
          <w:color w:val="000000"/>
          <w:sz w:val="24"/>
          <w:lang w:val="ru-RU"/>
        </w:rPr>
        <w:t>:</w:t>
      </w:r>
    </w:p>
    <w:p w:rsidR="001A31EA" w:rsidRPr="005C58F9" w:rsidRDefault="008952B1">
      <w:pPr>
        <w:autoSpaceDE w:val="0"/>
        <w:autoSpaceDN w:val="0"/>
        <w:spacing w:before="178" w:after="0" w:line="262" w:lineRule="auto"/>
        <w:ind w:left="240" w:right="864"/>
        <w:rPr>
          <w:lang w:val="ru-RU"/>
        </w:rPr>
      </w:pPr>
      <w:r w:rsidRPr="005C58F9">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1A31EA" w:rsidRPr="005C58F9" w:rsidRDefault="008952B1">
      <w:pPr>
        <w:autoSpaceDE w:val="0"/>
        <w:autoSpaceDN w:val="0"/>
        <w:spacing w:before="238" w:after="0" w:line="230" w:lineRule="auto"/>
        <w:ind w:left="240"/>
        <w:rPr>
          <w:lang w:val="ru-RU"/>
        </w:rPr>
      </w:pPr>
      <w:r w:rsidRPr="005C58F9">
        <w:rPr>
          <w:rFonts w:ascii="Times New Roman" w:eastAsia="Times New Roman" w:hAnsi="Times New Roman"/>
          <w:color w:val="000000"/>
          <w:sz w:val="24"/>
          <w:lang w:val="ru-RU"/>
        </w:rPr>
        <w:t>—  выражать себя (свою точку зрения) в устных и письменных текстах;</w:t>
      </w:r>
    </w:p>
    <w:p w:rsidR="001A31EA" w:rsidRPr="005C58F9" w:rsidRDefault="008952B1">
      <w:pPr>
        <w:autoSpaceDE w:val="0"/>
        <w:autoSpaceDN w:val="0"/>
        <w:spacing w:before="238" w:after="0" w:line="262" w:lineRule="auto"/>
        <w:ind w:left="240"/>
        <w:rPr>
          <w:lang w:val="ru-RU"/>
        </w:rPr>
      </w:pPr>
      <w:r w:rsidRPr="005C58F9">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A31EA" w:rsidRPr="005C58F9" w:rsidRDefault="008952B1">
      <w:pPr>
        <w:autoSpaceDE w:val="0"/>
        <w:autoSpaceDN w:val="0"/>
        <w:spacing w:before="240" w:after="0" w:line="262" w:lineRule="auto"/>
        <w:ind w:left="240" w:right="1008"/>
        <w:rPr>
          <w:lang w:val="ru-RU"/>
        </w:rPr>
      </w:pPr>
      <w:r w:rsidRPr="005C58F9">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1A31EA" w:rsidRPr="005C58F9" w:rsidRDefault="008952B1">
      <w:pPr>
        <w:autoSpaceDE w:val="0"/>
        <w:autoSpaceDN w:val="0"/>
        <w:spacing w:before="238" w:after="0" w:line="271" w:lineRule="auto"/>
        <w:ind w:left="240" w:right="144"/>
        <w:rPr>
          <w:lang w:val="ru-RU"/>
        </w:rPr>
      </w:pPr>
      <w:r w:rsidRPr="005C58F9">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A31EA" w:rsidRPr="005C58F9" w:rsidRDefault="008952B1">
      <w:pPr>
        <w:autoSpaceDE w:val="0"/>
        <w:autoSpaceDN w:val="0"/>
        <w:spacing w:before="238" w:after="0" w:line="262" w:lineRule="auto"/>
        <w:ind w:left="240" w:right="864"/>
        <w:rPr>
          <w:lang w:val="ru-RU"/>
        </w:rPr>
      </w:pPr>
      <w:r w:rsidRPr="005C58F9">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1A31EA" w:rsidRPr="005C58F9" w:rsidRDefault="008952B1">
      <w:pPr>
        <w:autoSpaceDE w:val="0"/>
        <w:autoSpaceDN w:val="0"/>
        <w:spacing w:before="238" w:after="0" w:line="262" w:lineRule="auto"/>
        <w:ind w:left="240" w:right="576"/>
        <w:rPr>
          <w:lang w:val="ru-RU"/>
        </w:rPr>
      </w:pPr>
      <w:r w:rsidRPr="005C58F9">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1A31EA" w:rsidRPr="005C58F9" w:rsidRDefault="008952B1">
      <w:pPr>
        <w:autoSpaceDE w:val="0"/>
        <w:autoSpaceDN w:val="0"/>
        <w:spacing w:before="238" w:after="0" w:line="271" w:lineRule="auto"/>
        <w:ind w:left="240" w:right="288"/>
        <w:rPr>
          <w:lang w:val="ru-RU"/>
        </w:rPr>
      </w:pPr>
      <w:r w:rsidRPr="005C58F9">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31EA" w:rsidRPr="005C58F9" w:rsidRDefault="001A31EA">
      <w:pPr>
        <w:rPr>
          <w:lang w:val="ru-RU"/>
        </w:rPr>
        <w:sectPr w:rsidR="001A31EA" w:rsidRPr="005C58F9">
          <w:pgSz w:w="11900" w:h="16840"/>
          <w:pgMar w:top="328" w:right="734" w:bottom="422" w:left="846" w:header="720" w:footer="720" w:gutter="0"/>
          <w:cols w:space="720" w:equalWidth="0">
            <w:col w:w="10320" w:space="0"/>
          </w:cols>
          <w:docGrid w:linePitch="360"/>
        </w:sectPr>
      </w:pPr>
    </w:p>
    <w:p w:rsidR="001A31EA" w:rsidRPr="005C58F9" w:rsidRDefault="001A31EA">
      <w:pPr>
        <w:autoSpaceDE w:val="0"/>
        <w:autoSpaceDN w:val="0"/>
        <w:spacing w:after="78" w:line="220" w:lineRule="exact"/>
        <w:rPr>
          <w:lang w:val="ru-RU"/>
        </w:rPr>
      </w:pPr>
    </w:p>
    <w:p w:rsidR="001A31EA" w:rsidRPr="005C58F9" w:rsidRDefault="008952B1">
      <w:pPr>
        <w:autoSpaceDE w:val="0"/>
        <w:autoSpaceDN w:val="0"/>
        <w:spacing w:after="0" w:line="230" w:lineRule="auto"/>
        <w:rPr>
          <w:lang w:val="ru-RU"/>
        </w:rPr>
      </w:pPr>
      <w:r w:rsidRPr="005C58F9">
        <w:rPr>
          <w:rFonts w:ascii="Times New Roman" w:eastAsia="Times New Roman" w:hAnsi="Times New Roman"/>
          <w:b/>
          <w:i/>
          <w:color w:val="000000"/>
          <w:sz w:val="24"/>
          <w:lang w:val="ru-RU"/>
        </w:rPr>
        <w:t>Совместная деятельность (сотрудничество):</w:t>
      </w:r>
    </w:p>
    <w:p w:rsidR="001A31EA" w:rsidRPr="005C58F9" w:rsidRDefault="008952B1">
      <w:pPr>
        <w:autoSpaceDE w:val="0"/>
        <w:autoSpaceDN w:val="0"/>
        <w:spacing w:before="178" w:after="0" w:line="262" w:lineRule="auto"/>
        <w:ind w:left="240" w:right="144"/>
        <w:rPr>
          <w:lang w:val="ru-RU"/>
        </w:rPr>
      </w:pPr>
      <w:r w:rsidRPr="005C58F9">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1A31EA" w:rsidRPr="005C58F9" w:rsidRDefault="008952B1">
      <w:pPr>
        <w:autoSpaceDE w:val="0"/>
        <w:autoSpaceDN w:val="0"/>
        <w:spacing w:before="238" w:after="0" w:line="262" w:lineRule="auto"/>
        <w:ind w:left="240" w:right="288"/>
        <w:rPr>
          <w:lang w:val="ru-RU"/>
        </w:rPr>
      </w:pPr>
      <w:r w:rsidRPr="005C58F9">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1A31EA" w:rsidRPr="005C58F9" w:rsidRDefault="008952B1">
      <w:pPr>
        <w:autoSpaceDE w:val="0"/>
        <w:autoSpaceDN w:val="0"/>
        <w:spacing w:before="238" w:after="0"/>
        <w:ind w:left="240" w:right="144"/>
        <w:rPr>
          <w:lang w:val="ru-RU"/>
        </w:rPr>
      </w:pPr>
      <w:r w:rsidRPr="005C58F9">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A31EA" w:rsidRPr="005C58F9" w:rsidRDefault="008952B1">
      <w:pPr>
        <w:autoSpaceDE w:val="0"/>
        <w:autoSpaceDN w:val="0"/>
        <w:spacing w:before="240" w:after="0"/>
        <w:ind w:left="240"/>
        <w:rPr>
          <w:lang w:val="ru-RU"/>
        </w:rPr>
      </w:pPr>
      <w:r w:rsidRPr="005C58F9">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A31EA" w:rsidRPr="005C58F9" w:rsidRDefault="008952B1">
      <w:pPr>
        <w:autoSpaceDE w:val="0"/>
        <w:autoSpaceDN w:val="0"/>
        <w:spacing w:before="238" w:after="0" w:line="262" w:lineRule="auto"/>
        <w:ind w:left="240" w:right="144"/>
        <w:rPr>
          <w:lang w:val="ru-RU"/>
        </w:rPr>
      </w:pPr>
      <w:r w:rsidRPr="005C58F9">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31EA" w:rsidRPr="005C58F9" w:rsidRDefault="008952B1">
      <w:pPr>
        <w:autoSpaceDE w:val="0"/>
        <w:autoSpaceDN w:val="0"/>
        <w:spacing w:before="238" w:after="0"/>
        <w:ind w:left="240" w:right="144"/>
        <w:rPr>
          <w:lang w:val="ru-RU"/>
        </w:rPr>
      </w:pPr>
      <w:r w:rsidRPr="005C58F9">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5C58F9">
        <w:rPr>
          <w:lang w:val="ru-RU"/>
        </w:rPr>
        <w:br/>
      </w:r>
      <w:r w:rsidRPr="005C58F9">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A31EA" w:rsidRPr="005C58F9" w:rsidRDefault="008952B1">
      <w:pPr>
        <w:autoSpaceDE w:val="0"/>
        <w:autoSpaceDN w:val="0"/>
        <w:spacing w:before="238" w:after="0" w:line="262" w:lineRule="auto"/>
        <w:ind w:left="240" w:right="864"/>
        <w:rPr>
          <w:lang w:val="ru-RU"/>
        </w:rPr>
      </w:pPr>
      <w:r w:rsidRPr="005C58F9">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5C58F9">
        <w:rPr>
          <w:rFonts w:ascii="Times New Roman" w:eastAsia="Times New Roman" w:hAnsi="Times New Roman"/>
          <w:color w:val="000000"/>
          <w:sz w:val="24"/>
          <w:lang w:val="ru-RU"/>
        </w:rPr>
        <w:t>сформированность</w:t>
      </w:r>
      <w:proofErr w:type="spellEnd"/>
      <w:r w:rsidRPr="005C58F9">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1A31EA" w:rsidRPr="005C58F9" w:rsidRDefault="008952B1">
      <w:pPr>
        <w:autoSpaceDE w:val="0"/>
        <w:autoSpaceDN w:val="0"/>
        <w:spacing w:before="298" w:after="0" w:line="230" w:lineRule="auto"/>
        <w:rPr>
          <w:lang w:val="ru-RU"/>
        </w:rPr>
      </w:pPr>
      <w:r w:rsidRPr="005C58F9">
        <w:rPr>
          <w:rFonts w:ascii="Times New Roman" w:eastAsia="Times New Roman" w:hAnsi="Times New Roman"/>
          <w:b/>
          <w:color w:val="000000"/>
          <w:sz w:val="24"/>
          <w:lang w:val="ru-RU"/>
        </w:rPr>
        <w:t>Универсальные регулятивные действия</w:t>
      </w:r>
    </w:p>
    <w:p w:rsidR="001A31EA" w:rsidRPr="005C58F9" w:rsidRDefault="008952B1">
      <w:pPr>
        <w:autoSpaceDE w:val="0"/>
        <w:autoSpaceDN w:val="0"/>
        <w:spacing w:before="190" w:after="0" w:line="230" w:lineRule="auto"/>
        <w:rPr>
          <w:lang w:val="ru-RU"/>
        </w:rPr>
      </w:pPr>
      <w:r w:rsidRPr="005C58F9">
        <w:rPr>
          <w:rFonts w:ascii="Times New Roman" w:eastAsia="Times New Roman" w:hAnsi="Times New Roman"/>
          <w:b/>
          <w:i/>
          <w:color w:val="000000"/>
          <w:sz w:val="24"/>
          <w:lang w:val="ru-RU"/>
        </w:rPr>
        <w:t>Самоорганизация:</w:t>
      </w:r>
    </w:p>
    <w:p w:rsidR="001A31EA" w:rsidRPr="005C58F9" w:rsidRDefault="008952B1">
      <w:pPr>
        <w:autoSpaceDE w:val="0"/>
        <w:autoSpaceDN w:val="0"/>
        <w:spacing w:before="178" w:after="0" w:line="262" w:lineRule="auto"/>
        <w:ind w:left="240" w:right="1440"/>
        <w:rPr>
          <w:lang w:val="ru-RU"/>
        </w:rPr>
      </w:pPr>
      <w:r w:rsidRPr="005C58F9">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1A31EA" w:rsidRPr="005C58F9" w:rsidRDefault="008952B1">
      <w:pPr>
        <w:autoSpaceDE w:val="0"/>
        <w:autoSpaceDN w:val="0"/>
        <w:spacing w:before="238" w:after="0" w:line="262" w:lineRule="auto"/>
        <w:ind w:left="240" w:right="720"/>
        <w:rPr>
          <w:lang w:val="ru-RU"/>
        </w:rPr>
      </w:pPr>
      <w:r w:rsidRPr="005C58F9">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1A31EA" w:rsidRPr="005C58F9" w:rsidRDefault="008952B1">
      <w:pPr>
        <w:autoSpaceDE w:val="0"/>
        <w:autoSpaceDN w:val="0"/>
        <w:spacing w:before="240" w:after="0" w:line="271" w:lineRule="auto"/>
        <w:ind w:left="240" w:right="576"/>
        <w:rPr>
          <w:lang w:val="ru-RU"/>
        </w:rPr>
      </w:pPr>
      <w:r w:rsidRPr="005C58F9">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A31EA" w:rsidRPr="005C58F9" w:rsidRDefault="008952B1">
      <w:pPr>
        <w:autoSpaceDE w:val="0"/>
        <w:autoSpaceDN w:val="0"/>
        <w:spacing w:before="238" w:after="0" w:line="271" w:lineRule="auto"/>
        <w:ind w:left="240" w:right="288"/>
        <w:rPr>
          <w:lang w:val="ru-RU"/>
        </w:rPr>
      </w:pPr>
      <w:r w:rsidRPr="005C58F9">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5C58F9">
        <w:rPr>
          <w:lang w:val="ru-RU"/>
        </w:rPr>
        <w:br/>
      </w:r>
      <w:r w:rsidRPr="005C58F9">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1A31EA" w:rsidRPr="005C58F9" w:rsidRDefault="008952B1">
      <w:pPr>
        <w:autoSpaceDE w:val="0"/>
        <w:autoSpaceDN w:val="0"/>
        <w:spacing w:before="238" w:after="0" w:line="230" w:lineRule="auto"/>
        <w:ind w:left="240"/>
        <w:rPr>
          <w:lang w:val="ru-RU"/>
        </w:rPr>
      </w:pPr>
      <w:r w:rsidRPr="005C58F9">
        <w:rPr>
          <w:rFonts w:ascii="Times New Roman" w:eastAsia="Times New Roman" w:hAnsi="Times New Roman"/>
          <w:color w:val="000000"/>
          <w:sz w:val="24"/>
          <w:lang w:val="ru-RU"/>
        </w:rPr>
        <w:t>—  делать выбор и брать ответственность за решение.</w:t>
      </w:r>
    </w:p>
    <w:p w:rsidR="001A31EA" w:rsidRPr="005C58F9" w:rsidRDefault="008952B1">
      <w:pPr>
        <w:autoSpaceDE w:val="0"/>
        <w:autoSpaceDN w:val="0"/>
        <w:spacing w:before="298" w:after="0" w:line="230" w:lineRule="auto"/>
        <w:rPr>
          <w:lang w:val="ru-RU"/>
        </w:rPr>
      </w:pPr>
      <w:r w:rsidRPr="005C58F9">
        <w:rPr>
          <w:rFonts w:ascii="Times New Roman" w:eastAsia="Times New Roman" w:hAnsi="Times New Roman"/>
          <w:b/>
          <w:i/>
          <w:color w:val="000000"/>
          <w:sz w:val="24"/>
          <w:lang w:val="ru-RU"/>
        </w:rPr>
        <w:t>Самоконтроль (рефлексия):</w:t>
      </w:r>
    </w:p>
    <w:p w:rsidR="001A31EA" w:rsidRPr="005C58F9" w:rsidRDefault="008952B1">
      <w:pPr>
        <w:autoSpaceDE w:val="0"/>
        <w:autoSpaceDN w:val="0"/>
        <w:spacing w:before="178" w:after="0" w:line="230" w:lineRule="auto"/>
        <w:ind w:left="240"/>
        <w:rPr>
          <w:lang w:val="ru-RU"/>
        </w:rPr>
      </w:pPr>
      <w:r w:rsidRPr="005C58F9">
        <w:rPr>
          <w:rFonts w:ascii="Times New Roman" w:eastAsia="Times New Roman" w:hAnsi="Times New Roman"/>
          <w:color w:val="000000"/>
          <w:sz w:val="24"/>
          <w:lang w:val="ru-RU"/>
        </w:rPr>
        <w:t xml:space="preserve">—  владеть способами самоконтроля, </w:t>
      </w:r>
      <w:proofErr w:type="spellStart"/>
      <w:r w:rsidRPr="005C58F9">
        <w:rPr>
          <w:rFonts w:ascii="Times New Roman" w:eastAsia="Times New Roman" w:hAnsi="Times New Roman"/>
          <w:color w:val="000000"/>
          <w:sz w:val="24"/>
          <w:lang w:val="ru-RU"/>
        </w:rPr>
        <w:t>самомотивации</w:t>
      </w:r>
      <w:proofErr w:type="spellEnd"/>
      <w:r w:rsidRPr="005C58F9">
        <w:rPr>
          <w:rFonts w:ascii="Times New Roman" w:eastAsia="Times New Roman" w:hAnsi="Times New Roman"/>
          <w:color w:val="000000"/>
          <w:sz w:val="24"/>
          <w:lang w:val="ru-RU"/>
        </w:rPr>
        <w:t xml:space="preserve"> и рефлексии;</w:t>
      </w:r>
    </w:p>
    <w:p w:rsidR="001A31EA" w:rsidRPr="005C58F9" w:rsidRDefault="008952B1">
      <w:pPr>
        <w:autoSpaceDE w:val="0"/>
        <w:autoSpaceDN w:val="0"/>
        <w:spacing w:before="238" w:after="0" w:line="230" w:lineRule="auto"/>
        <w:ind w:left="240"/>
        <w:rPr>
          <w:lang w:val="ru-RU"/>
        </w:rPr>
      </w:pPr>
      <w:r w:rsidRPr="005C58F9">
        <w:rPr>
          <w:rFonts w:ascii="Times New Roman" w:eastAsia="Times New Roman" w:hAnsi="Times New Roman"/>
          <w:color w:val="000000"/>
          <w:sz w:val="24"/>
          <w:lang w:val="ru-RU"/>
        </w:rPr>
        <w:t>—  давать адекватную оценку ситуации и предлагать план её изменения;</w:t>
      </w:r>
    </w:p>
    <w:p w:rsidR="001A31EA" w:rsidRPr="005C58F9" w:rsidRDefault="008952B1">
      <w:pPr>
        <w:autoSpaceDE w:val="0"/>
        <w:autoSpaceDN w:val="0"/>
        <w:spacing w:before="238" w:after="0" w:line="230" w:lineRule="auto"/>
        <w:ind w:left="240"/>
        <w:rPr>
          <w:lang w:val="ru-RU"/>
        </w:rPr>
      </w:pPr>
      <w:r w:rsidRPr="005C58F9">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1A31EA" w:rsidRPr="005C58F9" w:rsidRDefault="001A31EA">
      <w:pPr>
        <w:rPr>
          <w:lang w:val="ru-RU"/>
        </w:rPr>
        <w:sectPr w:rsidR="001A31EA" w:rsidRPr="005C58F9">
          <w:pgSz w:w="11900" w:h="16840"/>
          <w:pgMar w:top="298" w:right="720" w:bottom="312" w:left="846" w:header="720" w:footer="720" w:gutter="0"/>
          <w:cols w:space="720" w:equalWidth="0">
            <w:col w:w="10334" w:space="0"/>
          </w:cols>
          <w:docGrid w:linePitch="360"/>
        </w:sectPr>
      </w:pPr>
    </w:p>
    <w:p w:rsidR="001A31EA" w:rsidRPr="005C58F9" w:rsidRDefault="001A31EA">
      <w:pPr>
        <w:autoSpaceDE w:val="0"/>
        <w:autoSpaceDN w:val="0"/>
        <w:spacing w:after="72" w:line="220" w:lineRule="exact"/>
        <w:rPr>
          <w:lang w:val="ru-RU"/>
        </w:rPr>
      </w:pPr>
    </w:p>
    <w:p w:rsidR="001A31EA" w:rsidRPr="005C58F9" w:rsidRDefault="008952B1">
      <w:pPr>
        <w:autoSpaceDE w:val="0"/>
        <w:autoSpaceDN w:val="0"/>
        <w:spacing w:after="0" w:line="230" w:lineRule="auto"/>
        <w:ind w:left="420"/>
        <w:rPr>
          <w:lang w:val="ru-RU"/>
        </w:rPr>
      </w:pPr>
      <w:r w:rsidRPr="005C58F9">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1A31EA" w:rsidRPr="005C58F9" w:rsidRDefault="008952B1">
      <w:pPr>
        <w:autoSpaceDE w:val="0"/>
        <w:autoSpaceDN w:val="0"/>
        <w:spacing w:before="238" w:after="0" w:line="262" w:lineRule="auto"/>
        <w:ind w:left="420" w:right="432"/>
        <w:rPr>
          <w:lang w:val="ru-RU"/>
        </w:rPr>
      </w:pPr>
      <w:r w:rsidRPr="005C58F9">
        <w:rPr>
          <w:rFonts w:ascii="Times New Roman" w:eastAsia="Times New Roman" w:hAnsi="Times New Roman"/>
          <w:color w:val="000000"/>
          <w:sz w:val="24"/>
          <w:lang w:val="ru-RU"/>
        </w:rPr>
        <w:t>—  объяснять причины достижения (</w:t>
      </w:r>
      <w:proofErr w:type="spellStart"/>
      <w:r w:rsidRPr="005C58F9">
        <w:rPr>
          <w:rFonts w:ascii="Times New Roman" w:eastAsia="Times New Roman" w:hAnsi="Times New Roman"/>
          <w:color w:val="000000"/>
          <w:sz w:val="24"/>
          <w:lang w:val="ru-RU"/>
        </w:rPr>
        <w:t>недостижения</w:t>
      </w:r>
      <w:proofErr w:type="spellEnd"/>
      <w:r w:rsidRPr="005C58F9">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1A31EA" w:rsidRPr="005C58F9" w:rsidRDefault="008952B1">
      <w:pPr>
        <w:autoSpaceDE w:val="0"/>
        <w:autoSpaceDN w:val="0"/>
        <w:spacing w:before="238" w:after="0" w:line="262" w:lineRule="auto"/>
        <w:ind w:left="420"/>
        <w:rPr>
          <w:lang w:val="ru-RU"/>
        </w:rPr>
      </w:pPr>
      <w:r w:rsidRPr="005C58F9">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оценивать соответствие результата цели и условиям.</w:t>
      </w:r>
    </w:p>
    <w:p w:rsidR="001A31EA" w:rsidRPr="005C58F9" w:rsidRDefault="008952B1">
      <w:pPr>
        <w:autoSpaceDE w:val="0"/>
        <w:autoSpaceDN w:val="0"/>
        <w:spacing w:before="298" w:after="0" w:line="230" w:lineRule="auto"/>
        <w:ind w:left="180"/>
        <w:rPr>
          <w:lang w:val="ru-RU"/>
        </w:rPr>
      </w:pPr>
      <w:r w:rsidRPr="005C58F9">
        <w:rPr>
          <w:rFonts w:ascii="Times New Roman" w:eastAsia="Times New Roman" w:hAnsi="Times New Roman"/>
          <w:b/>
          <w:i/>
          <w:color w:val="000000"/>
          <w:sz w:val="24"/>
          <w:lang w:val="ru-RU"/>
        </w:rPr>
        <w:t>Эмоциональный интеллект:</w:t>
      </w:r>
    </w:p>
    <w:p w:rsidR="001A31EA" w:rsidRPr="005C58F9" w:rsidRDefault="008952B1">
      <w:pPr>
        <w:autoSpaceDE w:val="0"/>
        <w:autoSpaceDN w:val="0"/>
        <w:spacing w:before="180" w:after="0" w:line="230" w:lineRule="auto"/>
        <w:ind w:left="420"/>
        <w:rPr>
          <w:lang w:val="ru-RU"/>
        </w:rPr>
      </w:pPr>
      <w:r w:rsidRPr="005C58F9">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1A31EA" w:rsidRPr="005C58F9" w:rsidRDefault="008952B1">
      <w:pPr>
        <w:autoSpaceDE w:val="0"/>
        <w:autoSpaceDN w:val="0"/>
        <w:spacing w:before="240" w:after="0" w:line="230" w:lineRule="auto"/>
        <w:ind w:left="420"/>
        <w:rPr>
          <w:lang w:val="ru-RU"/>
        </w:rPr>
      </w:pPr>
      <w:r w:rsidRPr="005C58F9">
        <w:rPr>
          <w:rFonts w:ascii="Times New Roman" w:eastAsia="Times New Roman" w:hAnsi="Times New Roman"/>
          <w:color w:val="000000"/>
          <w:sz w:val="24"/>
          <w:lang w:val="ru-RU"/>
        </w:rPr>
        <w:t>—  выявлять и анализировать причины эмоций;</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регулировать способ выражения эмоций.</w:t>
      </w:r>
    </w:p>
    <w:p w:rsidR="001A31EA" w:rsidRPr="005C58F9" w:rsidRDefault="008952B1">
      <w:pPr>
        <w:autoSpaceDE w:val="0"/>
        <w:autoSpaceDN w:val="0"/>
        <w:spacing w:before="298" w:after="0" w:line="230" w:lineRule="auto"/>
        <w:ind w:left="180"/>
        <w:rPr>
          <w:lang w:val="ru-RU"/>
        </w:rPr>
      </w:pPr>
      <w:r w:rsidRPr="005C58F9">
        <w:rPr>
          <w:rFonts w:ascii="Times New Roman" w:eastAsia="Times New Roman" w:hAnsi="Times New Roman"/>
          <w:b/>
          <w:i/>
          <w:color w:val="000000"/>
          <w:sz w:val="24"/>
          <w:lang w:val="ru-RU"/>
        </w:rPr>
        <w:t>Принятие себя и других:</w:t>
      </w:r>
    </w:p>
    <w:p w:rsidR="001A31EA" w:rsidRPr="005C58F9" w:rsidRDefault="008952B1">
      <w:pPr>
        <w:autoSpaceDE w:val="0"/>
        <w:autoSpaceDN w:val="0"/>
        <w:spacing w:before="178" w:after="0" w:line="230" w:lineRule="auto"/>
        <w:ind w:left="420"/>
        <w:rPr>
          <w:lang w:val="ru-RU"/>
        </w:rPr>
      </w:pPr>
      <w:r w:rsidRPr="005C58F9">
        <w:rPr>
          <w:rFonts w:ascii="Times New Roman" w:eastAsia="Times New Roman" w:hAnsi="Times New Roman"/>
          <w:color w:val="000000"/>
          <w:sz w:val="24"/>
          <w:lang w:val="ru-RU"/>
        </w:rPr>
        <w:t>—  осознанно относиться к другому человеку, его мнению;</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признавать своё право на ошибку и такое же право другого;</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открытость себе и другим;</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осознавать невозможность контролировать всё вокруг;</w:t>
      </w:r>
    </w:p>
    <w:p w:rsidR="001A31EA" w:rsidRPr="005C58F9" w:rsidRDefault="008952B1">
      <w:pPr>
        <w:autoSpaceDE w:val="0"/>
        <w:autoSpaceDN w:val="0"/>
        <w:spacing w:before="238" w:after="0" w:line="271" w:lineRule="auto"/>
        <w:ind w:left="420" w:right="288"/>
        <w:rPr>
          <w:lang w:val="ru-RU"/>
        </w:rPr>
      </w:pPr>
      <w:r w:rsidRPr="005C58F9">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A31EA" w:rsidRPr="005C58F9" w:rsidRDefault="008952B1">
      <w:pPr>
        <w:autoSpaceDE w:val="0"/>
        <w:autoSpaceDN w:val="0"/>
        <w:spacing w:before="322" w:after="0" w:line="230" w:lineRule="auto"/>
        <w:rPr>
          <w:lang w:val="ru-RU"/>
        </w:rPr>
      </w:pPr>
      <w:r w:rsidRPr="005C58F9">
        <w:rPr>
          <w:rFonts w:ascii="Times New Roman" w:eastAsia="Times New Roman" w:hAnsi="Times New Roman"/>
          <w:b/>
          <w:color w:val="000000"/>
          <w:sz w:val="24"/>
          <w:lang w:val="ru-RU"/>
        </w:rPr>
        <w:t>ПРЕДМЕТНЫЕ РЕЗУЛЬТАТЫ</w:t>
      </w:r>
    </w:p>
    <w:p w:rsidR="001A31EA" w:rsidRPr="005C58F9" w:rsidRDefault="008952B1">
      <w:pPr>
        <w:autoSpaceDE w:val="0"/>
        <w:autoSpaceDN w:val="0"/>
        <w:spacing w:before="226" w:after="0" w:line="262" w:lineRule="auto"/>
        <w:ind w:left="420" w:right="1152"/>
        <w:rPr>
          <w:lang w:val="ru-RU"/>
        </w:rPr>
      </w:pPr>
      <w:r w:rsidRPr="005C58F9">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1A31EA" w:rsidRPr="005C58F9" w:rsidRDefault="008952B1">
      <w:pPr>
        <w:autoSpaceDE w:val="0"/>
        <w:autoSpaceDN w:val="0"/>
        <w:spacing w:before="240" w:after="0" w:line="262" w:lineRule="auto"/>
        <w:ind w:left="420" w:right="576"/>
        <w:rPr>
          <w:lang w:val="ru-RU"/>
        </w:rPr>
      </w:pPr>
      <w:r w:rsidRPr="005C58F9">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1A31EA" w:rsidRPr="005C58F9" w:rsidRDefault="008952B1">
      <w:pPr>
        <w:autoSpaceDE w:val="0"/>
        <w:autoSpaceDN w:val="0"/>
        <w:spacing w:before="240" w:after="0" w:line="262" w:lineRule="auto"/>
        <w:ind w:left="420" w:right="288"/>
        <w:rPr>
          <w:lang w:val="ru-RU"/>
        </w:rPr>
      </w:pPr>
      <w:r w:rsidRPr="005C58F9">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A31EA" w:rsidRPr="005C58F9" w:rsidRDefault="008952B1">
      <w:pPr>
        <w:autoSpaceDE w:val="0"/>
        <w:autoSpaceDN w:val="0"/>
        <w:spacing w:before="238" w:after="0" w:line="262" w:lineRule="auto"/>
        <w:ind w:left="420" w:right="144"/>
        <w:rPr>
          <w:lang w:val="ru-RU"/>
        </w:rPr>
      </w:pPr>
      <w:r w:rsidRPr="005C58F9">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1A31EA" w:rsidRPr="005C58F9" w:rsidRDefault="008952B1">
      <w:pPr>
        <w:autoSpaceDE w:val="0"/>
        <w:autoSpaceDN w:val="0"/>
        <w:spacing w:before="238" w:after="0" w:line="281" w:lineRule="auto"/>
        <w:ind w:left="420"/>
        <w:rPr>
          <w:lang w:val="ru-RU"/>
        </w:rPr>
      </w:pPr>
      <w:r w:rsidRPr="005C58F9">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1A31EA" w:rsidRPr="005C58F9" w:rsidRDefault="008952B1">
      <w:pPr>
        <w:autoSpaceDE w:val="0"/>
        <w:autoSpaceDN w:val="0"/>
        <w:spacing w:before="238" w:after="0" w:line="271" w:lineRule="auto"/>
        <w:ind w:left="420" w:right="576"/>
        <w:rPr>
          <w:lang w:val="ru-RU"/>
        </w:rPr>
      </w:pPr>
      <w:r w:rsidRPr="005C58F9">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1A31EA" w:rsidRPr="005C58F9" w:rsidRDefault="001A31EA">
      <w:pPr>
        <w:rPr>
          <w:lang w:val="ru-RU"/>
        </w:rPr>
        <w:sectPr w:rsidR="001A31EA" w:rsidRPr="005C58F9">
          <w:pgSz w:w="11900" w:h="16840"/>
          <w:pgMar w:top="292" w:right="714" w:bottom="312" w:left="666" w:header="720" w:footer="720" w:gutter="0"/>
          <w:cols w:space="720" w:equalWidth="0">
            <w:col w:w="10520" w:space="0"/>
          </w:cols>
          <w:docGrid w:linePitch="360"/>
        </w:sectPr>
      </w:pPr>
    </w:p>
    <w:p w:rsidR="001A31EA" w:rsidRPr="005C58F9" w:rsidRDefault="001A31EA">
      <w:pPr>
        <w:autoSpaceDE w:val="0"/>
        <w:autoSpaceDN w:val="0"/>
        <w:spacing w:after="72" w:line="220" w:lineRule="exact"/>
        <w:rPr>
          <w:lang w:val="ru-RU"/>
        </w:rPr>
      </w:pPr>
    </w:p>
    <w:p w:rsidR="001A31EA" w:rsidRPr="005C58F9" w:rsidRDefault="008952B1">
      <w:pPr>
        <w:autoSpaceDE w:val="0"/>
        <w:autoSpaceDN w:val="0"/>
        <w:spacing w:after="0" w:line="262" w:lineRule="auto"/>
        <w:ind w:right="144"/>
        <w:rPr>
          <w:lang w:val="ru-RU"/>
        </w:rPr>
      </w:pPr>
      <w:r w:rsidRPr="005C58F9">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1A31EA" w:rsidRPr="005C58F9" w:rsidRDefault="008952B1">
      <w:pPr>
        <w:autoSpaceDE w:val="0"/>
        <w:autoSpaceDN w:val="0"/>
        <w:spacing w:before="238" w:after="0"/>
        <w:ind w:right="144"/>
        <w:rPr>
          <w:lang w:val="ru-RU"/>
        </w:rPr>
      </w:pPr>
      <w:r w:rsidRPr="005C58F9">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A31EA" w:rsidRPr="005C58F9" w:rsidRDefault="008952B1">
      <w:pPr>
        <w:autoSpaceDE w:val="0"/>
        <w:autoSpaceDN w:val="0"/>
        <w:spacing w:before="238" w:after="0" w:line="262" w:lineRule="auto"/>
        <w:ind w:right="1440"/>
        <w:rPr>
          <w:lang w:val="ru-RU"/>
        </w:rPr>
      </w:pPr>
      <w:r w:rsidRPr="005C58F9">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5C58F9">
        <w:rPr>
          <w:rFonts w:ascii="Times New Roman" w:eastAsia="Times New Roman" w:hAnsi="Times New Roman"/>
          <w:color w:val="000000"/>
          <w:sz w:val="24"/>
          <w:lang w:val="ru-RU"/>
        </w:rPr>
        <w:t>внутриорганизменной</w:t>
      </w:r>
      <w:proofErr w:type="spellEnd"/>
      <w:r w:rsidRPr="005C58F9">
        <w:rPr>
          <w:rFonts w:ascii="Times New Roman" w:eastAsia="Times New Roman" w:hAnsi="Times New Roman"/>
          <w:color w:val="000000"/>
          <w:sz w:val="24"/>
          <w:lang w:val="ru-RU"/>
        </w:rPr>
        <w:t>), условиях среды обитания;</w:t>
      </w:r>
    </w:p>
    <w:p w:rsidR="001A31EA" w:rsidRPr="005C58F9" w:rsidRDefault="008952B1">
      <w:pPr>
        <w:autoSpaceDE w:val="0"/>
        <w:autoSpaceDN w:val="0"/>
        <w:spacing w:before="240" w:after="0" w:line="262" w:lineRule="auto"/>
        <w:ind w:right="432"/>
        <w:rPr>
          <w:lang w:val="ru-RU"/>
        </w:rPr>
      </w:pPr>
      <w:r w:rsidRPr="005C58F9">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1A31EA" w:rsidRPr="005C58F9" w:rsidRDefault="008952B1">
      <w:pPr>
        <w:autoSpaceDE w:val="0"/>
        <w:autoSpaceDN w:val="0"/>
        <w:spacing w:before="240" w:after="0" w:line="230" w:lineRule="auto"/>
        <w:rPr>
          <w:lang w:val="ru-RU"/>
        </w:rPr>
      </w:pPr>
      <w:r w:rsidRPr="005C58F9">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1A31EA" w:rsidRPr="005C58F9" w:rsidRDefault="008952B1">
      <w:pPr>
        <w:autoSpaceDE w:val="0"/>
        <w:autoSpaceDN w:val="0"/>
        <w:spacing w:before="238" w:after="0" w:line="262" w:lineRule="auto"/>
        <w:ind w:right="144"/>
        <w:rPr>
          <w:lang w:val="ru-RU"/>
        </w:rPr>
      </w:pPr>
      <w:r w:rsidRPr="005C58F9">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A31EA" w:rsidRPr="005C58F9" w:rsidRDefault="008952B1">
      <w:pPr>
        <w:autoSpaceDE w:val="0"/>
        <w:autoSpaceDN w:val="0"/>
        <w:spacing w:before="238" w:after="0" w:line="230" w:lineRule="auto"/>
        <w:rPr>
          <w:lang w:val="ru-RU"/>
        </w:rPr>
      </w:pPr>
      <w:r w:rsidRPr="005C58F9">
        <w:rPr>
          <w:rFonts w:ascii="Times New Roman" w:eastAsia="Times New Roman" w:hAnsi="Times New Roman"/>
          <w:color w:val="000000"/>
          <w:sz w:val="24"/>
          <w:lang w:val="ru-RU"/>
        </w:rPr>
        <w:t>—  раскрывать роль биологии в практической деятельности человека;</w:t>
      </w:r>
    </w:p>
    <w:p w:rsidR="001A31EA" w:rsidRPr="005C58F9" w:rsidRDefault="008952B1">
      <w:pPr>
        <w:autoSpaceDE w:val="0"/>
        <w:autoSpaceDN w:val="0"/>
        <w:spacing w:before="238" w:after="0" w:line="262" w:lineRule="auto"/>
        <w:ind w:right="1152"/>
        <w:rPr>
          <w:lang w:val="ru-RU"/>
        </w:rPr>
      </w:pPr>
      <w:r w:rsidRPr="005C58F9">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A31EA" w:rsidRPr="005C58F9" w:rsidRDefault="008952B1">
      <w:pPr>
        <w:autoSpaceDE w:val="0"/>
        <w:autoSpaceDN w:val="0"/>
        <w:spacing w:before="238" w:after="0" w:line="271" w:lineRule="auto"/>
        <w:ind w:right="432"/>
        <w:rPr>
          <w:lang w:val="ru-RU"/>
        </w:rPr>
      </w:pPr>
      <w:r w:rsidRPr="005C58F9">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A31EA" w:rsidRPr="005C58F9" w:rsidRDefault="008952B1">
      <w:pPr>
        <w:autoSpaceDE w:val="0"/>
        <w:autoSpaceDN w:val="0"/>
        <w:spacing w:before="238" w:after="0" w:line="271" w:lineRule="auto"/>
        <w:ind w:right="288"/>
        <w:rPr>
          <w:lang w:val="ru-RU"/>
        </w:rPr>
      </w:pPr>
      <w:r w:rsidRPr="005C58F9">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5C58F9">
        <w:rPr>
          <w:lang w:val="ru-RU"/>
        </w:rPr>
        <w:br/>
      </w:r>
      <w:r w:rsidRPr="005C58F9">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A31EA" w:rsidRPr="005C58F9" w:rsidRDefault="008952B1">
      <w:pPr>
        <w:autoSpaceDE w:val="0"/>
        <w:autoSpaceDN w:val="0"/>
        <w:spacing w:before="238" w:after="0" w:line="262" w:lineRule="auto"/>
        <w:rPr>
          <w:lang w:val="ru-RU"/>
        </w:rPr>
      </w:pPr>
      <w:r w:rsidRPr="005C58F9">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1A31EA" w:rsidRPr="005C58F9" w:rsidRDefault="008952B1">
      <w:pPr>
        <w:autoSpaceDE w:val="0"/>
        <w:autoSpaceDN w:val="0"/>
        <w:spacing w:before="238" w:after="0" w:line="262" w:lineRule="auto"/>
        <w:rPr>
          <w:lang w:val="ru-RU"/>
        </w:rPr>
      </w:pPr>
      <w:r w:rsidRPr="005C58F9">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A31EA" w:rsidRPr="005C58F9" w:rsidRDefault="008952B1">
      <w:pPr>
        <w:autoSpaceDE w:val="0"/>
        <w:autoSpaceDN w:val="0"/>
        <w:spacing w:before="240" w:after="0" w:line="262" w:lineRule="auto"/>
        <w:rPr>
          <w:lang w:val="ru-RU"/>
        </w:rPr>
      </w:pPr>
      <w:r w:rsidRPr="005C58F9">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1A31EA" w:rsidRPr="005C58F9" w:rsidRDefault="008952B1">
      <w:pPr>
        <w:autoSpaceDE w:val="0"/>
        <w:autoSpaceDN w:val="0"/>
        <w:spacing w:before="238" w:after="0" w:line="262" w:lineRule="auto"/>
        <w:ind w:right="864"/>
        <w:rPr>
          <w:lang w:val="ru-RU"/>
        </w:rPr>
      </w:pPr>
      <w:r w:rsidRPr="005C58F9">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1A31EA" w:rsidRPr="005C58F9" w:rsidRDefault="001A31EA">
      <w:pPr>
        <w:rPr>
          <w:lang w:val="ru-RU"/>
        </w:rPr>
        <w:sectPr w:rsidR="001A31EA" w:rsidRPr="005C58F9">
          <w:pgSz w:w="11900" w:h="16840"/>
          <w:pgMar w:top="292" w:right="754" w:bottom="1440" w:left="1086" w:header="720" w:footer="720" w:gutter="0"/>
          <w:cols w:space="720" w:equalWidth="0">
            <w:col w:w="10059" w:space="0"/>
          </w:cols>
          <w:docGrid w:linePitch="360"/>
        </w:sectPr>
      </w:pPr>
    </w:p>
    <w:p w:rsidR="001A31EA" w:rsidRPr="005C58F9" w:rsidRDefault="001A31EA">
      <w:pPr>
        <w:autoSpaceDE w:val="0"/>
        <w:autoSpaceDN w:val="0"/>
        <w:spacing w:after="64" w:line="220" w:lineRule="exact"/>
        <w:rPr>
          <w:lang w:val="ru-RU"/>
        </w:rPr>
      </w:pPr>
    </w:p>
    <w:p w:rsidR="001A31EA" w:rsidRDefault="008952B1">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04"/>
        <w:gridCol w:w="6424"/>
        <w:gridCol w:w="828"/>
        <w:gridCol w:w="1730"/>
      </w:tblGrid>
      <w:tr w:rsidR="001A31EA">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45" w:lineRule="auto"/>
              <w:ind w:left="72" w:right="288"/>
              <w:rPr>
                <w:lang w:val="ru-RU"/>
              </w:rPr>
            </w:pPr>
            <w:r w:rsidRPr="005C58F9">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r>
              <w:rPr>
                <w:rFonts w:ascii="Times New Roman" w:eastAsia="Times New Roman" w:hAnsi="Times New Roman"/>
                <w:b/>
                <w:color w:val="000000"/>
                <w:w w:val="97"/>
                <w:sz w:val="16"/>
                <w:lang w:val="ru-RU"/>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7" w:lineRule="auto"/>
              <w:ind w:left="72"/>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7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50" w:lineRule="auto"/>
              <w:ind w:left="72" w:right="288"/>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1A31EA">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r>
      <w:tr w:rsidR="001A31EA">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30" w:lineRule="auto"/>
              <w:jc w:val="center"/>
              <w:rPr>
                <w:lang w:val="ru-RU"/>
              </w:rPr>
            </w:pPr>
            <w:r w:rsidRPr="005C58F9">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1A31EA" w:rsidP="00E44A9E">
            <w:pPr>
              <w:rPr>
                <w:lang w:val="ru-RU"/>
              </w:rPr>
            </w:pP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54" w:lineRule="auto"/>
              <w:ind w:left="72"/>
              <w:rPr>
                <w:lang w:val="ru-RU"/>
              </w:rPr>
            </w:pPr>
            <w:proofErr w:type="gramStart"/>
            <w:r w:rsidRPr="005C58F9">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5C58F9">
              <w:rPr>
                <w:lang w:val="ru-RU"/>
              </w:rPr>
              <w:br/>
            </w:r>
            <w:r w:rsidRPr="005C58F9">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5C58F9">
              <w:rPr>
                <w:lang w:val="ru-RU"/>
              </w:rPr>
              <w:br/>
            </w:r>
            <w:r w:rsidRPr="005C58F9">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w:t>
            </w:r>
            <w:r w:rsidRPr="005C58F9">
              <w:rPr>
                <w:lang w:val="ru-RU"/>
              </w:rPr>
              <w:br/>
            </w:r>
            <w:r w:rsidRPr="005C58F9">
              <w:rPr>
                <w:rFonts w:ascii="Times New Roman" w:eastAsia="Times New Roman" w:hAnsi="Times New Roman"/>
                <w:color w:val="000000"/>
                <w:w w:val="97"/>
                <w:sz w:val="16"/>
                <w:lang w:val="ru-RU"/>
              </w:rPr>
              <w:t xml:space="preserve">организмов в жизни человека; </w:t>
            </w:r>
            <w:r w:rsidRPr="005C58F9">
              <w:rPr>
                <w:lang w:val="ru-RU"/>
              </w:rPr>
              <w:br/>
            </w:r>
            <w:r w:rsidRPr="005C58F9">
              <w:rPr>
                <w:rFonts w:ascii="Times New Roman" w:eastAsia="Times New Roman" w:hAnsi="Times New Roman"/>
                <w:color w:val="000000"/>
                <w:w w:val="97"/>
                <w:sz w:val="16"/>
                <w:lang w:val="ru-RU"/>
              </w:rPr>
              <w:t xml:space="preserve">Обсуждение признаков живого; </w:t>
            </w:r>
            <w:r w:rsidRPr="005C58F9">
              <w:rPr>
                <w:lang w:val="ru-RU"/>
              </w:rPr>
              <w:br/>
            </w:r>
            <w:r w:rsidRPr="005C58F9">
              <w:rPr>
                <w:rFonts w:ascii="Times New Roman" w:eastAsia="Times New Roman" w:hAnsi="Times New Roman"/>
                <w:color w:val="000000"/>
                <w:w w:val="97"/>
                <w:sz w:val="16"/>
                <w:lang w:val="ru-RU"/>
              </w:rPr>
              <w:t xml:space="preserve">Сравнение объектов живой и неживой природы; </w:t>
            </w:r>
            <w:r w:rsidRPr="005C58F9">
              <w:rPr>
                <w:lang w:val="ru-RU"/>
              </w:rPr>
              <w:br/>
            </w:r>
            <w:r w:rsidRPr="005C58F9">
              <w:rPr>
                <w:rFonts w:ascii="Times New Roman" w:eastAsia="Times New Roman" w:hAnsi="Times New Roman"/>
                <w:color w:val="000000"/>
                <w:w w:val="97"/>
                <w:sz w:val="16"/>
                <w:lang w:val="ru-RU"/>
              </w:rPr>
              <w:t>Ознакомление с правилами работы с биологическим оборудованием в кабинете;</w:t>
            </w:r>
            <w:proofErr w:type="gramEnd"/>
            <w:r w:rsidRPr="005C58F9">
              <w:rPr>
                <w:rFonts w:ascii="Times New Roman" w:eastAsia="Times New Roman" w:hAnsi="Times New Roman"/>
                <w:color w:val="000000"/>
                <w:w w:val="97"/>
                <w:sz w:val="16"/>
                <w:lang w:val="ru-RU"/>
              </w:rPr>
              <w:t xml:space="preserve"> </w:t>
            </w:r>
            <w:r w:rsidRPr="005C58F9">
              <w:rPr>
                <w:lang w:val="ru-RU"/>
              </w:rPr>
              <w:br/>
            </w:r>
            <w:r w:rsidRPr="005C58F9">
              <w:rPr>
                <w:rFonts w:ascii="Times New Roman" w:eastAsia="Times New Roman" w:hAnsi="Times New Roman"/>
                <w:color w:val="000000"/>
                <w:w w:val="97"/>
                <w:sz w:val="16"/>
                <w:lang w:val="ru-RU"/>
              </w:rPr>
              <w:t>Обоснование правил поведения в природе;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50" w:lineRule="auto"/>
              <w:ind w:left="72"/>
            </w:pPr>
            <w:r>
              <w:rPr>
                <w:rFonts w:ascii="Times New Roman" w:eastAsia="Times New Roman" w:hAnsi="Times New Roman"/>
                <w:color w:val="000000"/>
                <w:w w:val="97"/>
                <w:sz w:val="16"/>
              </w:rPr>
              <w:t xml:space="preserve">http://www.floranimal.ru https://resh.edu.ru/ </w:t>
            </w:r>
            <w:r>
              <w:br/>
            </w: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1A31EA">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1A31EA" w:rsidP="00E44A9E">
            <w:pPr>
              <w:rPr>
                <w:lang w:val="ru-RU"/>
              </w:rPr>
            </w:pP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6" w:after="0" w:line="254" w:lineRule="auto"/>
              <w:ind w:left="72" w:right="144"/>
              <w:rPr>
                <w:lang w:val="ru-RU"/>
              </w:rPr>
            </w:pPr>
            <w:r w:rsidRPr="005C58F9">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5C58F9">
              <w:rPr>
                <w:lang w:val="ru-RU"/>
              </w:rPr>
              <w:br/>
            </w:r>
            <w:r w:rsidRPr="005C58F9">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5C58F9">
              <w:rPr>
                <w:lang w:val="ru-RU"/>
              </w:rPr>
              <w:br/>
            </w:r>
            <w:r w:rsidRPr="005C58F9">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w:t>
            </w:r>
            <w:r w:rsidRPr="005C58F9">
              <w:rPr>
                <w:lang w:val="ru-RU"/>
              </w:rPr>
              <w:br/>
            </w:r>
            <w:r w:rsidRPr="005C58F9">
              <w:rPr>
                <w:rFonts w:ascii="Times New Roman" w:eastAsia="Times New Roman" w:hAnsi="Times New Roman"/>
                <w:color w:val="000000"/>
                <w:w w:val="97"/>
                <w:sz w:val="16"/>
                <w:lang w:val="ru-RU"/>
              </w:rPr>
              <w:t>(гелиотропизм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Описание и интерпретация данных с целью обоснования выводов;</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45"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50" w:lineRule="auto"/>
              <w:ind w:left="72" w:right="432"/>
            </w:pPr>
            <w:r>
              <w:rPr>
                <w:rFonts w:ascii="Times New Roman" w:eastAsia="Times New Roman" w:hAnsi="Times New Roman"/>
                <w:color w:val="000000"/>
                <w:w w:val="97"/>
                <w:sz w:val="16"/>
              </w:rPr>
              <w:t>https://resh.edu.ru/ http://school-</w:t>
            </w:r>
            <w:r>
              <w:br/>
            </w:r>
            <w:r>
              <w:rPr>
                <w:rFonts w:ascii="Times New Roman" w:eastAsia="Times New Roman" w:hAnsi="Times New Roman"/>
                <w:color w:val="000000"/>
                <w:w w:val="97"/>
                <w:sz w:val="16"/>
              </w:rPr>
              <w:t>collection.edu.ru/</w:t>
            </w:r>
          </w:p>
        </w:tc>
      </w:tr>
      <w:tr w:rsidR="001A31EA">
        <w:trPr>
          <w:trHeight w:hRule="exact" w:val="284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58F9" w:rsidRPr="005C58F9" w:rsidRDefault="005C58F9" w:rsidP="00E44A9E">
            <w:pPr>
              <w:rPr>
                <w:lang w:val="ru-RU"/>
              </w:rPr>
            </w:pP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54" w:lineRule="auto"/>
              <w:ind w:left="72"/>
              <w:rPr>
                <w:lang w:val="ru-RU"/>
              </w:rPr>
            </w:pPr>
            <w:r w:rsidRPr="005C58F9">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5C58F9">
              <w:rPr>
                <w:lang w:val="ru-RU"/>
              </w:rPr>
              <w:br/>
            </w:r>
            <w:r w:rsidRPr="005C58F9">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5C58F9">
              <w:rPr>
                <w:lang w:val="ru-RU"/>
              </w:rPr>
              <w:br/>
            </w:r>
            <w:r w:rsidRPr="005C58F9">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 </w:t>
            </w:r>
            <w:r w:rsidRPr="005C58F9">
              <w:rPr>
                <w:lang w:val="ru-RU"/>
              </w:rPr>
              <w:br/>
            </w:r>
            <w:r w:rsidRPr="005C58F9">
              <w:rPr>
                <w:rFonts w:ascii="Times New Roman" w:eastAsia="Times New Roman" w:hAnsi="Times New Roman"/>
                <w:color w:val="000000"/>
                <w:w w:val="97"/>
                <w:sz w:val="16"/>
                <w:lang w:val="ru-RU"/>
              </w:rPr>
              <w:t xml:space="preserve">Обоснование роли раздражимости клеток; </w:t>
            </w:r>
            <w:r w:rsidRPr="005C58F9">
              <w:rPr>
                <w:lang w:val="ru-RU"/>
              </w:rPr>
              <w:br/>
            </w:r>
            <w:r w:rsidRPr="005C58F9">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5C58F9">
              <w:rPr>
                <w:lang w:val="ru-RU"/>
              </w:rPr>
              <w:br/>
            </w:r>
            <w:r w:rsidRPr="005C58F9">
              <w:rPr>
                <w:rFonts w:ascii="Times New Roman" w:eastAsia="Times New Roman" w:hAnsi="Times New Roman"/>
                <w:color w:val="000000"/>
                <w:w w:val="97"/>
                <w:sz w:val="16"/>
                <w:lang w:val="ru-RU"/>
              </w:rPr>
              <w:t xml:space="preserve">Анализ причин разнообразия организмов; </w:t>
            </w:r>
            <w:r w:rsidRPr="005C58F9">
              <w:rPr>
                <w:lang w:val="ru-RU"/>
              </w:rPr>
              <w:br/>
            </w:r>
            <w:r w:rsidRPr="005C58F9">
              <w:rPr>
                <w:rFonts w:ascii="Times New Roman" w:eastAsia="Times New Roman" w:hAnsi="Times New Roman"/>
                <w:color w:val="000000"/>
                <w:w w:val="97"/>
                <w:sz w:val="16"/>
                <w:lang w:val="ru-RU"/>
              </w:rPr>
              <w:t xml:space="preserve">Классифицирование организмов; </w:t>
            </w:r>
            <w:r w:rsidRPr="005C58F9">
              <w:rPr>
                <w:lang w:val="ru-RU"/>
              </w:rPr>
              <w:br/>
            </w:r>
            <w:r w:rsidRPr="005C58F9">
              <w:rPr>
                <w:rFonts w:ascii="Times New Roman" w:eastAsia="Times New Roman" w:hAnsi="Times New Roman"/>
                <w:color w:val="000000"/>
                <w:w w:val="97"/>
                <w:sz w:val="16"/>
                <w:lang w:val="ru-RU"/>
              </w:rPr>
              <w:t xml:space="preserve">Выявление существенных признаков вирусов: паразитизм, большая репродуктивная способность, изменчивость; </w:t>
            </w:r>
            <w:r w:rsidRPr="005C58F9">
              <w:rPr>
                <w:lang w:val="ru-RU"/>
              </w:rPr>
              <w:br/>
            </w:r>
            <w:r w:rsidRPr="005C58F9">
              <w:rPr>
                <w:rFonts w:ascii="Times New Roman" w:eastAsia="Times New Roman" w:hAnsi="Times New Roman"/>
                <w:color w:val="000000"/>
                <w:w w:val="97"/>
                <w:sz w:val="16"/>
                <w:lang w:val="ru-RU"/>
              </w:rPr>
              <w:t>Исследование и сравнение растительных, животных клеток и тканей;</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7" w:lineRule="auto"/>
              <w:ind w:left="72" w:right="432"/>
            </w:pPr>
            <w:r>
              <w:rPr>
                <w:rFonts w:ascii="Times New Roman" w:eastAsia="Times New Roman" w:hAnsi="Times New Roman"/>
                <w:color w:val="000000"/>
                <w:w w:val="97"/>
                <w:sz w:val="16"/>
              </w:rPr>
              <w:t>https://resh.edu.ru/ http://school-</w:t>
            </w:r>
            <w:r>
              <w:br/>
            </w:r>
            <w:r>
              <w:rPr>
                <w:rFonts w:ascii="Times New Roman" w:eastAsia="Times New Roman" w:hAnsi="Times New Roman"/>
                <w:color w:val="000000"/>
                <w:w w:val="97"/>
                <w:sz w:val="16"/>
              </w:rPr>
              <w:t>collection.edu.ru/</w:t>
            </w:r>
          </w:p>
        </w:tc>
      </w:tr>
      <w:tr w:rsidR="001A31EA">
        <w:trPr>
          <w:trHeight w:hRule="exact" w:val="20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1A31EA" w:rsidP="00E44A9E">
            <w:pPr>
              <w:rPr>
                <w:lang w:val="ru-RU"/>
              </w:rPr>
            </w:pP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54" w:lineRule="auto"/>
              <w:ind w:left="72"/>
              <w:rPr>
                <w:lang w:val="ru-RU"/>
              </w:rPr>
            </w:pPr>
            <w:r w:rsidRPr="005C58F9">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5C58F9">
              <w:rPr>
                <w:lang w:val="ru-RU"/>
              </w:rPr>
              <w:br/>
            </w:r>
            <w:r w:rsidRPr="005C58F9">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5C58F9">
              <w:rPr>
                <w:lang w:val="ru-RU"/>
              </w:rPr>
              <w:br/>
            </w:r>
            <w:r w:rsidRPr="005C58F9">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5C58F9">
              <w:rPr>
                <w:lang w:val="ru-RU"/>
              </w:rPr>
              <w:br/>
            </w:r>
            <w:r w:rsidRPr="005C58F9">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5C58F9">
              <w:rPr>
                <w:lang w:val="ru-RU"/>
              </w:rPr>
              <w:br/>
            </w:r>
            <w:r w:rsidRPr="005C58F9">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7" w:lineRule="auto"/>
              <w:ind w:left="72" w:right="432"/>
            </w:pPr>
            <w:r>
              <w:rPr>
                <w:rFonts w:ascii="Times New Roman" w:eastAsia="Times New Roman" w:hAnsi="Times New Roman"/>
                <w:color w:val="000000"/>
                <w:w w:val="97"/>
                <w:sz w:val="16"/>
              </w:rPr>
              <w:t>https://resh.edu.ru/ http://school-</w:t>
            </w:r>
            <w:r>
              <w:br/>
            </w:r>
            <w:r>
              <w:rPr>
                <w:rFonts w:ascii="Times New Roman" w:eastAsia="Times New Roman" w:hAnsi="Times New Roman"/>
                <w:color w:val="000000"/>
                <w:w w:val="97"/>
                <w:sz w:val="16"/>
              </w:rPr>
              <w:t>collection.edu.ru/</w:t>
            </w:r>
          </w:p>
        </w:tc>
      </w:tr>
    </w:tbl>
    <w:p w:rsidR="001A31EA" w:rsidRDefault="001A31EA">
      <w:pPr>
        <w:autoSpaceDE w:val="0"/>
        <w:autoSpaceDN w:val="0"/>
        <w:spacing w:after="0" w:line="14" w:lineRule="exact"/>
      </w:pPr>
    </w:p>
    <w:p w:rsidR="001A31EA" w:rsidRDefault="001A31EA">
      <w:pPr>
        <w:sectPr w:rsidR="001A31EA">
          <w:pgSz w:w="16840" w:h="11900"/>
          <w:pgMar w:top="282" w:right="640" w:bottom="802" w:left="666" w:header="720" w:footer="720" w:gutter="0"/>
          <w:cols w:space="720" w:equalWidth="0">
            <w:col w:w="15534" w:space="0"/>
          </w:cols>
          <w:docGrid w:linePitch="360"/>
        </w:sectPr>
      </w:pPr>
    </w:p>
    <w:p w:rsidR="001A31EA" w:rsidRDefault="001A31E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2558"/>
        <w:gridCol w:w="528"/>
        <w:gridCol w:w="1104"/>
        <w:gridCol w:w="1142"/>
        <w:gridCol w:w="804"/>
        <w:gridCol w:w="6424"/>
        <w:gridCol w:w="828"/>
        <w:gridCol w:w="1730"/>
      </w:tblGrid>
      <w:tr w:rsidR="001A31EA">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44A9E" w:rsidRPr="005C58F9" w:rsidRDefault="00E44A9E" w:rsidP="001929AB">
            <w:pPr>
              <w:rPr>
                <w:lang w:val="ru-RU"/>
              </w:rPr>
            </w:pP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52" w:lineRule="auto"/>
              <w:ind w:left="72"/>
              <w:rPr>
                <w:lang w:val="ru-RU"/>
              </w:rPr>
            </w:pPr>
            <w:proofErr w:type="gramStart"/>
            <w:r w:rsidRPr="005C58F9">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5C58F9">
              <w:rPr>
                <w:lang w:val="ru-RU"/>
              </w:rPr>
              <w:br/>
            </w:r>
            <w:r w:rsidRPr="005C58F9">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w:t>
            </w:r>
            <w:r w:rsidRPr="005C58F9">
              <w:rPr>
                <w:lang w:val="ru-RU"/>
              </w:rPr>
              <w:br/>
            </w:r>
            <w:r w:rsidRPr="005C58F9">
              <w:rPr>
                <w:rFonts w:ascii="Times New Roman" w:eastAsia="Times New Roman" w:hAnsi="Times New Roman"/>
                <w:color w:val="000000"/>
                <w:w w:val="97"/>
                <w:sz w:val="16"/>
                <w:lang w:val="ru-RU"/>
              </w:rPr>
              <w:t xml:space="preserve">разрушители органических веществ; </w:t>
            </w:r>
            <w:r w:rsidRPr="005C58F9">
              <w:rPr>
                <w:lang w:val="ru-RU"/>
              </w:rPr>
              <w:br/>
            </w:r>
            <w:r w:rsidRPr="005C58F9">
              <w:rPr>
                <w:rFonts w:ascii="Times New Roman" w:eastAsia="Times New Roman" w:hAnsi="Times New Roman"/>
                <w:color w:val="000000"/>
                <w:w w:val="97"/>
                <w:sz w:val="16"/>
                <w:lang w:val="ru-RU"/>
              </w:rPr>
              <w:t>Выявление существенных признаков природных сообществ организмов (лес, пруд, озеро и т.</w:t>
            </w:r>
            <w:proofErr w:type="gramEnd"/>
          </w:p>
          <w:p w:rsidR="001A31EA" w:rsidRPr="005C58F9" w:rsidRDefault="008952B1">
            <w:pPr>
              <w:autoSpaceDE w:val="0"/>
              <w:autoSpaceDN w:val="0"/>
              <w:spacing w:before="20" w:after="0" w:line="250" w:lineRule="auto"/>
              <w:ind w:left="72" w:right="144"/>
              <w:rPr>
                <w:lang w:val="ru-RU"/>
              </w:rPr>
            </w:pPr>
            <w:r w:rsidRPr="005C58F9">
              <w:rPr>
                <w:rFonts w:ascii="Times New Roman" w:eastAsia="Times New Roman" w:hAnsi="Times New Roman"/>
                <w:color w:val="000000"/>
                <w:w w:val="97"/>
                <w:sz w:val="16"/>
                <w:lang w:val="ru-RU"/>
              </w:rPr>
              <w:t xml:space="preserve">д.); </w:t>
            </w:r>
            <w:r w:rsidRPr="005C58F9">
              <w:rPr>
                <w:lang w:val="ru-RU"/>
              </w:rPr>
              <w:br/>
            </w:r>
            <w:r w:rsidRPr="005C58F9">
              <w:rPr>
                <w:rFonts w:ascii="Times New Roman" w:eastAsia="Times New Roman" w:hAnsi="Times New Roman"/>
                <w:color w:val="000000"/>
                <w:w w:val="97"/>
                <w:sz w:val="16"/>
                <w:lang w:val="ru-RU"/>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7" w:lineRule="auto"/>
              <w:ind w:left="72" w:right="432"/>
            </w:pPr>
            <w:r>
              <w:rPr>
                <w:rFonts w:ascii="Times New Roman" w:eastAsia="Times New Roman" w:hAnsi="Times New Roman"/>
                <w:color w:val="000000"/>
                <w:w w:val="97"/>
                <w:sz w:val="16"/>
              </w:rPr>
              <w:t>https://resh.edu.ru/ http://school-</w:t>
            </w:r>
            <w:r>
              <w:br/>
            </w:r>
            <w:r>
              <w:rPr>
                <w:rFonts w:ascii="Times New Roman" w:eastAsia="Times New Roman" w:hAnsi="Times New Roman"/>
                <w:color w:val="000000"/>
                <w:w w:val="97"/>
                <w:sz w:val="16"/>
              </w:rPr>
              <w:t>collection.edu.ru/</w:t>
            </w:r>
          </w:p>
        </w:tc>
      </w:tr>
      <w:tr w:rsidR="001A31EA">
        <w:trPr>
          <w:trHeight w:hRule="exact" w:val="131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80"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80" w:after="0" w:line="230"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1A31EA" w:rsidP="00E44A9E">
            <w:pPr>
              <w:rPr>
                <w:lang w:val="ru-RU"/>
              </w:rPr>
            </w:pPr>
            <w:bookmarkStart w:id="0" w:name="_GoBack"/>
            <w:bookmarkEnd w:id="0"/>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80" w:after="0" w:line="252" w:lineRule="auto"/>
              <w:ind w:left="72"/>
              <w:rPr>
                <w:lang w:val="ru-RU"/>
              </w:rPr>
            </w:pPr>
            <w:r w:rsidRPr="005C58F9">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w:t>
            </w:r>
            <w:r w:rsidRPr="005C58F9">
              <w:rPr>
                <w:lang w:val="ru-RU"/>
              </w:rPr>
              <w:br/>
            </w:r>
            <w:r w:rsidRPr="005C58F9">
              <w:rPr>
                <w:rFonts w:ascii="Times New Roman" w:eastAsia="Times New Roman" w:hAnsi="Times New Roman"/>
                <w:color w:val="000000"/>
                <w:w w:val="97"/>
                <w:sz w:val="16"/>
                <w:lang w:val="ru-RU"/>
              </w:rPr>
              <w:t xml:space="preserve">Аргументирование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Pr="005C58F9">
              <w:rPr>
                <w:lang w:val="ru-RU"/>
              </w:rPr>
              <w:br/>
            </w:r>
            <w:r w:rsidRPr="005C58F9">
              <w:rPr>
                <w:rFonts w:ascii="Times New Roman" w:eastAsia="Times New Roman" w:hAnsi="Times New Roman"/>
                <w:color w:val="000000"/>
                <w:w w:val="97"/>
                <w:sz w:val="16"/>
                <w:lang w:val="ru-RU"/>
              </w:rPr>
              <w:t xml:space="preserve">Определение роли человека в природе, зависимости его здоровья от состояния окружающей среды; </w:t>
            </w:r>
            <w:r w:rsidRPr="005C58F9">
              <w:rPr>
                <w:lang w:val="ru-RU"/>
              </w:rPr>
              <w:br/>
            </w:r>
            <w:r w:rsidRPr="005C58F9">
              <w:rPr>
                <w:rFonts w:ascii="Times New Roman" w:eastAsia="Times New Roman" w:hAnsi="Times New Roman"/>
                <w:color w:val="000000"/>
                <w:w w:val="97"/>
                <w:sz w:val="16"/>
                <w:lang w:val="ru-RU"/>
              </w:rPr>
              <w:t>Обоснование правил поведения человека в природе;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80" w:after="0" w:line="245"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80" w:after="0" w:line="250" w:lineRule="auto"/>
              <w:ind w:left="72" w:right="432"/>
            </w:pPr>
            <w:r>
              <w:rPr>
                <w:rFonts w:ascii="Times New Roman" w:eastAsia="Times New Roman" w:hAnsi="Times New Roman"/>
                <w:color w:val="000000"/>
                <w:w w:val="97"/>
                <w:sz w:val="16"/>
              </w:rPr>
              <w:t>https://resh.edu.ru/ http://school-</w:t>
            </w:r>
            <w:r>
              <w:br/>
            </w:r>
            <w:r>
              <w:rPr>
                <w:rFonts w:ascii="Times New Roman" w:eastAsia="Times New Roman" w:hAnsi="Times New Roman"/>
                <w:color w:val="000000"/>
                <w:w w:val="97"/>
                <w:sz w:val="16"/>
              </w:rPr>
              <w:t>collection.edu.ru/</w:t>
            </w:r>
          </w:p>
        </w:tc>
      </w:tr>
      <w:tr w:rsidR="001A31EA">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r>
      <w:tr w:rsidR="001A31EA">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45" w:lineRule="auto"/>
              <w:ind w:left="72" w:right="288"/>
              <w:rPr>
                <w:lang w:val="ru-RU"/>
              </w:rPr>
            </w:pPr>
            <w:r w:rsidRPr="005C58F9">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7</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r>
    </w:tbl>
    <w:p w:rsidR="001A31EA" w:rsidRDefault="001A31EA">
      <w:pPr>
        <w:autoSpaceDE w:val="0"/>
        <w:autoSpaceDN w:val="0"/>
        <w:spacing w:after="0" w:line="14" w:lineRule="exact"/>
      </w:pPr>
    </w:p>
    <w:p w:rsidR="001A31EA" w:rsidRDefault="001A31EA">
      <w:pPr>
        <w:sectPr w:rsidR="001A31EA">
          <w:pgSz w:w="16840" w:h="11900"/>
          <w:pgMar w:top="284" w:right="640" w:bottom="1440" w:left="666" w:header="720" w:footer="720" w:gutter="0"/>
          <w:cols w:space="720" w:equalWidth="0">
            <w:col w:w="15534" w:space="0"/>
          </w:cols>
          <w:docGrid w:linePitch="360"/>
        </w:sectPr>
      </w:pPr>
    </w:p>
    <w:p w:rsidR="001A31EA" w:rsidRDefault="001A31EA">
      <w:pPr>
        <w:autoSpaceDE w:val="0"/>
        <w:autoSpaceDN w:val="0"/>
        <w:spacing w:after="78" w:line="220" w:lineRule="exact"/>
      </w:pPr>
    </w:p>
    <w:p w:rsidR="001A31EA" w:rsidRDefault="008952B1">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1A31EA">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1A31EA">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1512"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1512" w:type="dxa"/>
            <w:vMerge/>
            <w:tcBorders>
              <w:top w:val="single" w:sz="4" w:space="0" w:color="000000"/>
              <w:left w:val="single" w:sz="4" w:space="0" w:color="000000"/>
              <w:bottom w:val="single" w:sz="4" w:space="0" w:color="000000"/>
              <w:right w:val="single" w:sz="4" w:space="0" w:color="000000"/>
            </w:tcBorders>
          </w:tcPr>
          <w:p w:rsidR="001A31EA" w:rsidRDefault="001A31EA"/>
        </w:tc>
      </w:tr>
      <w:tr w:rsidR="001A31E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71" w:lineRule="auto"/>
              <w:ind w:left="72" w:right="144"/>
              <w:rPr>
                <w:lang w:val="ru-RU"/>
              </w:rPr>
            </w:pPr>
            <w:r w:rsidRPr="005C58F9">
              <w:rPr>
                <w:rFonts w:ascii="Times New Roman" w:eastAsia="Times New Roman" w:hAnsi="Times New Roman"/>
                <w:color w:val="000000"/>
                <w:sz w:val="24"/>
                <w:lang w:val="ru-RU"/>
              </w:rPr>
              <w:t>Понятие о жизни. Признаки живого. Живая и неживая природа — единое целое.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30" w:lineRule="auto"/>
              <w:ind w:left="72"/>
            </w:pPr>
            <w:r>
              <w:rPr>
                <w:rFonts w:ascii="Times New Roman" w:eastAsia="Times New Roman" w:hAnsi="Times New Roman"/>
                <w:color w:val="000000"/>
                <w:sz w:val="24"/>
              </w:rPr>
              <w:t>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100" w:after="0" w:line="262" w:lineRule="auto"/>
              <w:ind w:left="72" w:right="144"/>
              <w:rPr>
                <w:lang w:val="ru-RU"/>
              </w:rPr>
            </w:pPr>
            <w:r w:rsidRPr="005C58F9">
              <w:rPr>
                <w:rFonts w:ascii="Times New Roman" w:eastAsia="Times New Roman" w:hAnsi="Times New Roman"/>
                <w:color w:val="000000"/>
                <w:sz w:val="24"/>
                <w:lang w:val="ru-RU"/>
              </w:rPr>
              <w:t>Биология — система наук о живой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30" w:lineRule="auto"/>
              <w:ind w:left="72"/>
            </w:pPr>
            <w:r>
              <w:rPr>
                <w:rFonts w:ascii="Times New Roman" w:eastAsia="Times New Roman" w:hAnsi="Times New Roman"/>
                <w:color w:val="000000"/>
                <w:sz w:val="24"/>
              </w:rPr>
              <w:t>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100" w:after="0" w:line="271" w:lineRule="auto"/>
              <w:ind w:left="72" w:right="144"/>
              <w:rPr>
                <w:lang w:val="ru-RU"/>
              </w:rPr>
            </w:pPr>
            <w:r w:rsidRPr="005C58F9">
              <w:rPr>
                <w:rFonts w:ascii="Times New Roman" w:eastAsia="Times New Roman" w:hAnsi="Times New Roman"/>
                <w:color w:val="000000"/>
                <w:sz w:val="24"/>
                <w:lang w:val="ru-RU"/>
              </w:rPr>
              <w:t xml:space="preserve">Кабинет биологии. Правила поведения и работы в </w:t>
            </w:r>
            <w:r w:rsidRPr="005C58F9">
              <w:rPr>
                <w:lang w:val="ru-RU"/>
              </w:rPr>
              <w:br/>
            </w:r>
            <w:r w:rsidRPr="005C58F9">
              <w:rPr>
                <w:rFonts w:ascii="Times New Roman" w:eastAsia="Times New Roman" w:hAnsi="Times New Roman"/>
                <w:color w:val="000000"/>
                <w:sz w:val="24"/>
                <w:lang w:val="ru-RU"/>
              </w:rPr>
              <w:t>кабинете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62" w:lineRule="auto"/>
              <w:ind w:left="72" w:right="432"/>
              <w:rPr>
                <w:lang w:val="ru-RU"/>
              </w:rPr>
            </w:pPr>
            <w:r w:rsidRPr="005C58F9">
              <w:rPr>
                <w:rFonts w:ascii="Times New Roman" w:eastAsia="Times New Roman" w:hAnsi="Times New Roman"/>
                <w:color w:val="000000"/>
                <w:sz w:val="24"/>
                <w:lang w:val="ru-RU"/>
              </w:rPr>
              <w:t>Биологические термины, понятия, символы.</w:t>
            </w:r>
          </w:p>
          <w:p w:rsidR="001A31EA" w:rsidRPr="005C58F9" w:rsidRDefault="008952B1">
            <w:pPr>
              <w:autoSpaceDE w:val="0"/>
              <w:autoSpaceDN w:val="0"/>
              <w:spacing w:before="70" w:after="0" w:line="262" w:lineRule="auto"/>
              <w:ind w:left="72" w:right="288"/>
              <w:rPr>
                <w:lang w:val="ru-RU"/>
              </w:rPr>
            </w:pPr>
            <w:r w:rsidRPr="005C58F9">
              <w:rPr>
                <w:rFonts w:ascii="Times New Roman" w:eastAsia="Times New Roman" w:hAnsi="Times New Roman"/>
                <w:color w:val="000000"/>
                <w:sz w:val="24"/>
                <w:lang w:val="ru-RU"/>
              </w:rPr>
              <w:t>Источники биологических знаний.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62" w:lineRule="auto"/>
              <w:ind w:left="72" w:right="288"/>
              <w:rPr>
                <w:lang w:val="ru-RU"/>
              </w:rPr>
            </w:pPr>
            <w:r w:rsidRPr="005C58F9">
              <w:rPr>
                <w:rFonts w:ascii="Times New Roman" w:eastAsia="Times New Roman" w:hAnsi="Times New Roman"/>
                <w:color w:val="000000"/>
                <w:sz w:val="24"/>
                <w:lang w:val="ru-RU"/>
              </w:rPr>
              <w:t>Научные методы изучения живой природы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81" w:lineRule="auto"/>
              <w:ind w:left="72"/>
              <w:rPr>
                <w:lang w:val="ru-RU"/>
              </w:rPr>
            </w:pPr>
            <w:r w:rsidRPr="005C58F9">
              <w:rPr>
                <w:rFonts w:ascii="Times New Roman" w:eastAsia="Times New Roman" w:hAnsi="Times New Roman"/>
                <w:color w:val="000000"/>
                <w:sz w:val="24"/>
                <w:lang w:val="ru-RU"/>
              </w:rPr>
              <w:t xml:space="preserve">Устройство увеличительных приборов: лупы и </w:t>
            </w:r>
            <w:r w:rsidRPr="005C58F9">
              <w:rPr>
                <w:lang w:val="ru-RU"/>
              </w:rPr>
              <w:br/>
            </w:r>
            <w:r w:rsidRPr="005C58F9">
              <w:rPr>
                <w:rFonts w:ascii="Times New Roman" w:eastAsia="Times New Roman" w:hAnsi="Times New Roman"/>
                <w:color w:val="000000"/>
                <w:sz w:val="24"/>
                <w:lang w:val="ru-RU"/>
              </w:rPr>
              <w:t xml:space="preserve">микроскопа. Правила работы с увеличительными </w:t>
            </w:r>
            <w:r w:rsidRPr="005C58F9">
              <w:rPr>
                <w:lang w:val="ru-RU"/>
              </w:rPr>
              <w:br/>
            </w:r>
            <w:r w:rsidRPr="005C58F9">
              <w:rPr>
                <w:rFonts w:ascii="Times New Roman" w:eastAsia="Times New Roman" w:hAnsi="Times New Roman"/>
                <w:color w:val="000000"/>
                <w:sz w:val="24"/>
                <w:lang w:val="ru-RU"/>
              </w:rPr>
              <w:t xml:space="preserve">приборами.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1A31EA">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71" w:lineRule="auto"/>
              <w:ind w:left="72" w:right="144"/>
              <w:rPr>
                <w:lang w:val="ru-RU"/>
              </w:rPr>
            </w:pPr>
            <w:r w:rsidRPr="005C58F9">
              <w:rPr>
                <w:rFonts w:ascii="Times New Roman" w:eastAsia="Times New Roman" w:hAnsi="Times New Roman"/>
                <w:color w:val="000000"/>
                <w:sz w:val="24"/>
                <w:lang w:val="ru-RU"/>
              </w:rPr>
              <w:t xml:space="preserve">Метод описания в биологии (наглядный, словесный, </w:t>
            </w:r>
            <w:r w:rsidRPr="005C58F9">
              <w:rPr>
                <w:lang w:val="ru-RU"/>
              </w:rPr>
              <w:br/>
            </w:r>
            <w:r w:rsidRPr="005C58F9">
              <w:rPr>
                <w:rFonts w:ascii="Times New Roman" w:eastAsia="Times New Roman" w:hAnsi="Times New Roman"/>
                <w:color w:val="000000"/>
                <w:sz w:val="24"/>
                <w:lang w:val="ru-RU"/>
              </w:rPr>
              <w:t>схематический)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30" w:lineRule="auto"/>
              <w:ind w:left="72"/>
            </w:pPr>
            <w:r>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62" w:lineRule="auto"/>
              <w:ind w:left="72" w:right="288"/>
            </w:pPr>
            <w:r>
              <w:rPr>
                <w:rFonts w:ascii="Times New Roman" w:eastAsia="Times New Roman" w:hAnsi="Times New Roman"/>
                <w:color w:val="000000"/>
                <w:sz w:val="24"/>
              </w:rPr>
              <w:t xml:space="preserve">Метод измерения </w:t>
            </w:r>
            <w:r>
              <w:br/>
            </w:r>
            <w:r>
              <w:rPr>
                <w:rFonts w:ascii="Times New Roman" w:eastAsia="Times New Roman" w:hAnsi="Times New Roman"/>
                <w:color w:val="000000"/>
                <w:sz w:val="24"/>
              </w:rPr>
              <w:t>(инструменты измерения).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Метод классификации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1A31EA">
        <w:trPr>
          <w:trHeight w:hRule="exact" w:val="28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86" w:lineRule="auto"/>
              <w:ind w:left="72"/>
              <w:rPr>
                <w:lang w:val="ru-RU"/>
              </w:rPr>
            </w:pPr>
            <w:r w:rsidRPr="005C58F9">
              <w:rPr>
                <w:rFonts w:ascii="Times New Roman" w:eastAsia="Times New Roman" w:hAnsi="Times New Roman"/>
                <w:color w:val="000000"/>
                <w:sz w:val="24"/>
                <w:lang w:val="ru-RU"/>
              </w:rPr>
              <w:t xml:space="preserve">Ознакомление с </w:t>
            </w:r>
            <w:r w:rsidRPr="005C58F9">
              <w:rPr>
                <w:lang w:val="ru-RU"/>
              </w:rPr>
              <w:br/>
            </w:r>
            <w:r w:rsidRPr="005C58F9">
              <w:rPr>
                <w:rFonts w:ascii="Times New Roman" w:eastAsia="Times New Roman" w:hAnsi="Times New Roman"/>
                <w:color w:val="000000"/>
                <w:sz w:val="24"/>
                <w:lang w:val="ru-RU"/>
              </w:rPr>
              <w:t xml:space="preserve">растительными и животными клетками: томата и арбуза </w:t>
            </w:r>
            <w:r w:rsidRPr="005C58F9">
              <w:rPr>
                <w:lang w:val="ru-RU"/>
              </w:rPr>
              <w:br/>
            </w:r>
            <w:r w:rsidRPr="005C58F9">
              <w:rPr>
                <w:rFonts w:ascii="Times New Roman" w:eastAsia="Times New Roman" w:hAnsi="Times New Roman"/>
                <w:color w:val="000000"/>
                <w:sz w:val="24"/>
                <w:lang w:val="ru-RU"/>
              </w:rPr>
              <w:t xml:space="preserve">(натуральные препараты), </w:t>
            </w:r>
            <w:r w:rsidRPr="005C58F9">
              <w:rPr>
                <w:lang w:val="ru-RU"/>
              </w:rPr>
              <w:br/>
            </w:r>
            <w:r w:rsidRPr="005C58F9">
              <w:rPr>
                <w:rFonts w:ascii="Times New Roman" w:eastAsia="Times New Roman" w:hAnsi="Times New Roman"/>
                <w:color w:val="000000"/>
                <w:sz w:val="24"/>
                <w:lang w:val="ru-RU"/>
              </w:rPr>
              <w:t>инфузории туфельки и гидры (готовые микропрепараты) с помощью лупы и светового микроскопа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1A31EA" w:rsidRDefault="001A31EA">
      <w:pPr>
        <w:autoSpaceDE w:val="0"/>
        <w:autoSpaceDN w:val="0"/>
        <w:spacing w:after="0" w:line="14" w:lineRule="exact"/>
      </w:pPr>
    </w:p>
    <w:p w:rsidR="001A31EA" w:rsidRDefault="001A31EA">
      <w:pPr>
        <w:sectPr w:rsidR="001A31EA">
          <w:pgSz w:w="11900" w:h="16840"/>
          <w:pgMar w:top="298" w:right="650" w:bottom="670" w:left="666" w:header="720" w:footer="720" w:gutter="0"/>
          <w:cols w:space="720" w:equalWidth="0">
            <w:col w:w="10584" w:space="0"/>
          </w:cols>
          <w:docGrid w:linePitch="360"/>
        </w:sectPr>
      </w:pPr>
    </w:p>
    <w:p w:rsidR="001A31EA" w:rsidRDefault="001A31E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1A31E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71" w:lineRule="auto"/>
              <w:ind w:left="72" w:right="720"/>
              <w:rPr>
                <w:lang w:val="ru-RU"/>
              </w:rPr>
            </w:pPr>
            <w:r w:rsidRPr="005C58F9">
              <w:rPr>
                <w:rFonts w:ascii="Times New Roman" w:eastAsia="Times New Roman" w:hAnsi="Times New Roman"/>
                <w:color w:val="000000"/>
                <w:sz w:val="24"/>
                <w:lang w:val="ru-RU"/>
              </w:rPr>
              <w:t>Понятие об организме. Доядерные и ядерные организмы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Цитология — наука о клетке.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1A31EA">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83" w:lineRule="auto"/>
              <w:ind w:left="72" w:right="432"/>
              <w:rPr>
                <w:lang w:val="ru-RU"/>
              </w:rPr>
            </w:pPr>
            <w:r w:rsidRPr="005C58F9">
              <w:rPr>
                <w:rFonts w:ascii="Times New Roman" w:eastAsia="Times New Roman" w:hAnsi="Times New Roman"/>
                <w:color w:val="000000"/>
                <w:sz w:val="24"/>
                <w:lang w:val="ru-RU"/>
              </w:rPr>
              <w:t xml:space="preserve">Изучение клеток кожицы чешуи лука под лупой и микроскопом (на примере самостоятельно </w:t>
            </w:r>
            <w:r w:rsidRPr="005C58F9">
              <w:rPr>
                <w:lang w:val="ru-RU"/>
              </w:rPr>
              <w:br/>
            </w:r>
            <w:r w:rsidRPr="005C58F9">
              <w:rPr>
                <w:rFonts w:ascii="Times New Roman" w:eastAsia="Times New Roman" w:hAnsi="Times New Roman"/>
                <w:color w:val="000000"/>
                <w:sz w:val="24"/>
                <w:lang w:val="ru-RU"/>
              </w:rPr>
              <w:t xml:space="preserve">приготовленного </w:t>
            </w:r>
            <w:r w:rsidRPr="005C58F9">
              <w:rPr>
                <w:lang w:val="ru-RU"/>
              </w:rPr>
              <w:br/>
            </w:r>
            <w:r w:rsidRPr="005C58F9">
              <w:rPr>
                <w:rFonts w:ascii="Times New Roman" w:eastAsia="Times New Roman" w:hAnsi="Times New Roman"/>
                <w:color w:val="000000"/>
                <w:sz w:val="24"/>
                <w:lang w:val="ru-RU"/>
              </w:rPr>
              <w:t xml:space="preserve">микропрепарата).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1A31E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62" w:lineRule="auto"/>
              <w:ind w:left="72" w:right="144"/>
              <w:rPr>
                <w:lang w:val="ru-RU"/>
              </w:rPr>
            </w:pPr>
            <w:r w:rsidRPr="005C58F9">
              <w:rPr>
                <w:rFonts w:ascii="Times New Roman" w:eastAsia="Times New Roman" w:hAnsi="Times New Roman"/>
                <w:color w:val="000000"/>
                <w:sz w:val="24"/>
                <w:lang w:val="ru-RU"/>
              </w:rPr>
              <w:t xml:space="preserve">Одноклеточные и </w:t>
            </w:r>
            <w:r w:rsidRPr="005C58F9">
              <w:rPr>
                <w:lang w:val="ru-RU"/>
              </w:rPr>
              <w:br/>
            </w:r>
            <w:r w:rsidRPr="005C58F9">
              <w:rPr>
                <w:rFonts w:ascii="Times New Roman" w:eastAsia="Times New Roman" w:hAnsi="Times New Roman"/>
                <w:color w:val="000000"/>
                <w:sz w:val="24"/>
                <w:lang w:val="ru-RU"/>
              </w:rPr>
              <w:t>многоклеточные организмы.</w:t>
            </w:r>
          </w:p>
          <w:p w:rsidR="001A31EA" w:rsidRPr="005C58F9" w:rsidRDefault="008952B1">
            <w:pPr>
              <w:autoSpaceDE w:val="0"/>
              <w:autoSpaceDN w:val="0"/>
              <w:spacing w:before="70" w:after="0" w:line="262" w:lineRule="auto"/>
              <w:ind w:left="72" w:right="720"/>
              <w:rPr>
                <w:lang w:val="ru-RU"/>
              </w:rPr>
            </w:pPr>
            <w:r w:rsidRPr="005C58F9">
              <w:rPr>
                <w:rFonts w:ascii="Times New Roman" w:eastAsia="Times New Roman" w:hAnsi="Times New Roman"/>
                <w:color w:val="000000"/>
                <w:sz w:val="24"/>
                <w:lang w:val="ru-RU"/>
              </w:rPr>
              <w:t>Клетки, ткани, органы, системы органов.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008"/>
            </w:pPr>
            <w:r>
              <w:rPr>
                <w:rFonts w:ascii="Times New Roman" w:eastAsia="Times New Roman" w:hAnsi="Times New Roman"/>
                <w:color w:val="000000"/>
                <w:sz w:val="24"/>
              </w:rPr>
              <w:t xml:space="preserve">Жизнедеятельность организмов.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83" w:lineRule="auto"/>
              <w:ind w:left="72" w:right="576"/>
              <w:rPr>
                <w:lang w:val="ru-RU"/>
              </w:rPr>
            </w:pPr>
            <w:r w:rsidRPr="005C58F9">
              <w:rPr>
                <w:rFonts w:ascii="Times New Roman" w:eastAsia="Times New Roman" w:hAnsi="Times New Roman"/>
                <w:color w:val="000000"/>
                <w:sz w:val="24"/>
                <w:lang w:val="ru-RU"/>
              </w:rPr>
              <w:t xml:space="preserve">Свойства организмов: </w:t>
            </w:r>
            <w:r w:rsidRPr="005C58F9">
              <w:rPr>
                <w:lang w:val="ru-RU"/>
              </w:rPr>
              <w:br/>
            </w:r>
            <w:r w:rsidRPr="005C58F9">
              <w:rPr>
                <w:rFonts w:ascii="Times New Roman" w:eastAsia="Times New Roman" w:hAnsi="Times New Roman"/>
                <w:color w:val="000000"/>
                <w:sz w:val="24"/>
                <w:lang w:val="ru-RU"/>
              </w:rPr>
              <w:t xml:space="preserve">питание, дыхание, </w:t>
            </w:r>
            <w:r w:rsidRPr="005C58F9">
              <w:rPr>
                <w:lang w:val="ru-RU"/>
              </w:rPr>
              <w:br/>
            </w:r>
            <w:r w:rsidRPr="005C58F9">
              <w:rPr>
                <w:rFonts w:ascii="Times New Roman" w:eastAsia="Times New Roman" w:hAnsi="Times New Roman"/>
                <w:color w:val="000000"/>
                <w:sz w:val="24"/>
                <w:lang w:val="ru-RU"/>
              </w:rPr>
              <w:t xml:space="preserve">выделение, движение, размножение, </w:t>
            </w:r>
            <w:r w:rsidRPr="005C58F9">
              <w:rPr>
                <w:lang w:val="ru-RU"/>
              </w:rPr>
              <w:br/>
            </w:r>
            <w:r w:rsidRPr="005C58F9">
              <w:rPr>
                <w:rFonts w:ascii="Times New Roman" w:eastAsia="Times New Roman" w:hAnsi="Times New Roman"/>
                <w:color w:val="000000"/>
                <w:sz w:val="24"/>
                <w:lang w:val="ru-RU"/>
              </w:rPr>
              <w:t>развитие.</w:t>
            </w:r>
            <w:r w:rsidR="00E44A9E">
              <w:rPr>
                <w:rFonts w:ascii="Times New Roman" w:eastAsia="Times New Roman" w:hAnsi="Times New Roman"/>
                <w:color w:val="000000"/>
                <w:sz w:val="24"/>
                <w:lang w:val="ru-RU"/>
              </w:rPr>
              <w:t xml:space="preserve"> </w:t>
            </w:r>
            <w:r w:rsidRPr="005C58F9">
              <w:rPr>
                <w:rFonts w:ascii="Times New Roman" w:eastAsia="Times New Roman" w:hAnsi="Times New Roman"/>
                <w:color w:val="000000"/>
                <w:sz w:val="24"/>
                <w:lang w:val="ru-RU"/>
              </w:rPr>
              <w:t xml:space="preserve">Наблюдение за потреблением воды </w:t>
            </w:r>
            <w:r w:rsidRPr="005C58F9">
              <w:rPr>
                <w:lang w:val="ru-RU"/>
              </w:rPr>
              <w:br/>
            </w:r>
            <w:r w:rsidRPr="005C58F9">
              <w:rPr>
                <w:rFonts w:ascii="Times New Roman" w:eastAsia="Times New Roman" w:hAnsi="Times New Roman"/>
                <w:color w:val="000000"/>
                <w:sz w:val="24"/>
                <w:lang w:val="ru-RU"/>
              </w:rPr>
              <w:t>растением.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1A31E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62" w:lineRule="auto"/>
              <w:ind w:left="72" w:right="288"/>
              <w:rPr>
                <w:lang w:val="ru-RU"/>
              </w:rPr>
            </w:pPr>
            <w:r w:rsidRPr="005C58F9">
              <w:rPr>
                <w:rFonts w:ascii="Times New Roman" w:eastAsia="Times New Roman" w:hAnsi="Times New Roman"/>
                <w:color w:val="000000"/>
                <w:sz w:val="24"/>
                <w:lang w:val="ru-RU"/>
              </w:rPr>
              <w:t>Разнообразие организмов и их классификация.</w:t>
            </w:r>
          </w:p>
          <w:p w:rsidR="001A31EA" w:rsidRPr="005C58F9" w:rsidRDefault="008952B1">
            <w:pPr>
              <w:autoSpaceDE w:val="0"/>
              <w:autoSpaceDN w:val="0"/>
              <w:spacing w:before="70" w:after="0" w:line="262" w:lineRule="auto"/>
              <w:ind w:left="72" w:right="144"/>
              <w:rPr>
                <w:lang w:val="ru-RU"/>
              </w:rPr>
            </w:pPr>
            <w:r w:rsidRPr="005C58F9">
              <w:rPr>
                <w:rFonts w:ascii="Times New Roman" w:eastAsia="Times New Roman" w:hAnsi="Times New Roman"/>
                <w:color w:val="000000"/>
                <w:sz w:val="24"/>
                <w:lang w:val="ru-RU"/>
              </w:rPr>
              <w:t>Ознакомление с принципами систематики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1A31EA">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30" w:lineRule="auto"/>
              <w:jc w:val="center"/>
            </w:pPr>
            <w:r>
              <w:rPr>
                <w:rFonts w:ascii="Times New Roman" w:eastAsia="Times New Roman" w:hAnsi="Times New Roman"/>
                <w:color w:val="000000"/>
                <w:sz w:val="24"/>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100" w:after="0" w:line="262" w:lineRule="auto"/>
              <w:ind w:left="72" w:right="288"/>
              <w:rPr>
                <w:lang w:val="ru-RU"/>
              </w:rPr>
            </w:pPr>
            <w:r w:rsidRPr="005C58F9">
              <w:rPr>
                <w:rFonts w:ascii="Times New Roman" w:eastAsia="Times New Roman" w:hAnsi="Times New Roman"/>
                <w:color w:val="000000"/>
                <w:sz w:val="24"/>
                <w:lang w:val="ru-RU"/>
              </w:rPr>
              <w:t>Понятие о среде обитания. Виды сред.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Особенности сред обитания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008"/>
            </w:pPr>
            <w:r>
              <w:rPr>
                <w:rFonts w:ascii="Times New Roman" w:eastAsia="Times New Roman" w:hAnsi="Times New Roman"/>
                <w:color w:val="000000"/>
                <w:sz w:val="24"/>
              </w:rPr>
              <w:t>Представители сред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81" w:lineRule="auto"/>
              <w:ind w:left="72" w:right="144"/>
              <w:rPr>
                <w:lang w:val="ru-RU"/>
              </w:rPr>
            </w:pPr>
            <w:r w:rsidRPr="005C58F9">
              <w:rPr>
                <w:rFonts w:ascii="Times New Roman" w:eastAsia="Times New Roman" w:hAnsi="Times New Roman"/>
                <w:color w:val="000000"/>
                <w:sz w:val="24"/>
                <w:lang w:val="ru-RU"/>
              </w:rPr>
              <w:t>Приспособления организмов к среде обитания.</w:t>
            </w:r>
            <w:r w:rsidR="00E44A9E">
              <w:rPr>
                <w:rFonts w:ascii="Times New Roman" w:eastAsia="Times New Roman" w:hAnsi="Times New Roman"/>
                <w:color w:val="000000"/>
                <w:sz w:val="24"/>
                <w:lang w:val="ru-RU"/>
              </w:rPr>
              <w:t xml:space="preserve"> </w:t>
            </w:r>
            <w:r w:rsidRPr="005C58F9">
              <w:rPr>
                <w:rFonts w:ascii="Times New Roman" w:eastAsia="Times New Roman" w:hAnsi="Times New Roman"/>
                <w:color w:val="000000"/>
                <w:sz w:val="24"/>
                <w:lang w:val="ru-RU"/>
              </w:rPr>
              <w:t xml:space="preserve">Выявление приспособлений организмов к среде обитания (на </w:t>
            </w:r>
            <w:r w:rsidRPr="005C58F9">
              <w:rPr>
                <w:lang w:val="ru-RU"/>
              </w:rPr>
              <w:br/>
            </w:r>
            <w:r w:rsidRPr="005C58F9">
              <w:rPr>
                <w:rFonts w:ascii="Times New Roman" w:eastAsia="Times New Roman" w:hAnsi="Times New Roman"/>
                <w:color w:val="000000"/>
                <w:sz w:val="24"/>
                <w:lang w:val="ru-RU"/>
              </w:rPr>
              <w:t>конкретных примерах).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1A31EA">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62" w:lineRule="auto"/>
              <w:ind w:left="72"/>
              <w:rPr>
                <w:lang w:val="ru-RU"/>
              </w:rPr>
            </w:pPr>
            <w:r w:rsidRPr="005C58F9">
              <w:rPr>
                <w:rFonts w:ascii="Times New Roman" w:eastAsia="Times New Roman" w:hAnsi="Times New Roman"/>
                <w:color w:val="000000"/>
                <w:sz w:val="24"/>
                <w:lang w:val="ru-RU"/>
              </w:rPr>
              <w:t xml:space="preserve">Сезонные изменения в жизни организмов.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Зачет;</w:t>
            </w:r>
          </w:p>
        </w:tc>
      </w:tr>
    </w:tbl>
    <w:p w:rsidR="001A31EA" w:rsidRDefault="001A31EA">
      <w:pPr>
        <w:autoSpaceDE w:val="0"/>
        <w:autoSpaceDN w:val="0"/>
        <w:spacing w:after="0" w:line="14" w:lineRule="exact"/>
      </w:pPr>
    </w:p>
    <w:p w:rsidR="001A31EA" w:rsidRDefault="001A31EA">
      <w:pPr>
        <w:sectPr w:rsidR="001A31EA">
          <w:pgSz w:w="11900" w:h="16840"/>
          <w:pgMar w:top="284" w:right="650" w:bottom="302" w:left="666" w:header="720" w:footer="720" w:gutter="0"/>
          <w:cols w:space="720" w:equalWidth="0">
            <w:col w:w="10584" w:space="0"/>
          </w:cols>
          <w:docGrid w:linePitch="360"/>
        </w:sectPr>
      </w:pPr>
    </w:p>
    <w:p w:rsidR="001A31EA" w:rsidRDefault="001A31E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864"/>
            </w:pPr>
            <w:r>
              <w:rPr>
                <w:rFonts w:ascii="Times New Roman" w:eastAsia="Times New Roman" w:hAnsi="Times New Roman"/>
                <w:color w:val="000000"/>
                <w:sz w:val="24"/>
              </w:rPr>
              <w:t>Понятие о природном сообществе.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62" w:lineRule="auto"/>
              <w:ind w:left="72"/>
              <w:rPr>
                <w:lang w:val="ru-RU"/>
              </w:rPr>
            </w:pPr>
            <w:r w:rsidRPr="005C58F9">
              <w:rPr>
                <w:rFonts w:ascii="Times New Roman" w:eastAsia="Times New Roman" w:hAnsi="Times New Roman"/>
                <w:color w:val="000000"/>
                <w:sz w:val="24"/>
                <w:lang w:val="ru-RU"/>
              </w:rPr>
              <w:t>Пищевые звенья, цепи и сети питания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71" w:lineRule="auto"/>
              <w:ind w:left="72"/>
              <w:rPr>
                <w:lang w:val="ru-RU"/>
              </w:rPr>
            </w:pPr>
            <w:r w:rsidRPr="005C58F9">
              <w:rPr>
                <w:rFonts w:ascii="Times New Roman" w:eastAsia="Times New Roman" w:hAnsi="Times New Roman"/>
                <w:color w:val="000000"/>
                <w:sz w:val="24"/>
                <w:lang w:val="ru-RU"/>
              </w:rPr>
              <w:t xml:space="preserve">Примеры природных </w:t>
            </w:r>
            <w:r w:rsidRPr="005C58F9">
              <w:rPr>
                <w:lang w:val="ru-RU"/>
              </w:rPr>
              <w:br/>
            </w:r>
            <w:r w:rsidRPr="005C58F9">
              <w:rPr>
                <w:rFonts w:ascii="Times New Roman" w:eastAsia="Times New Roman" w:hAnsi="Times New Roman"/>
                <w:color w:val="000000"/>
                <w:sz w:val="24"/>
                <w:lang w:val="ru-RU"/>
              </w:rPr>
              <w:t>сообществ (лес, пруд, озеро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1A31EA">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26.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71" w:lineRule="auto"/>
              <w:ind w:left="72" w:right="242"/>
              <w:jc w:val="both"/>
              <w:rPr>
                <w:lang w:val="ru-RU"/>
              </w:rPr>
            </w:pPr>
            <w:r w:rsidRPr="005C58F9">
              <w:rPr>
                <w:rFonts w:ascii="Times New Roman" w:eastAsia="Times New Roman" w:hAnsi="Times New Roman"/>
                <w:color w:val="000000"/>
                <w:sz w:val="24"/>
                <w:lang w:val="ru-RU"/>
              </w:rPr>
              <w:t>Искусственные сообщества, их отличительные признаки от природных сообществ.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27.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71" w:lineRule="auto"/>
              <w:ind w:left="72"/>
              <w:rPr>
                <w:lang w:val="ru-RU"/>
              </w:rPr>
            </w:pPr>
            <w:r w:rsidRPr="005C58F9">
              <w:rPr>
                <w:rFonts w:ascii="Times New Roman" w:eastAsia="Times New Roman" w:hAnsi="Times New Roman"/>
                <w:color w:val="000000"/>
                <w:sz w:val="24"/>
                <w:lang w:val="ru-RU"/>
              </w:rPr>
              <w:t xml:space="preserve">Изучение искусственных </w:t>
            </w:r>
            <w:r w:rsidRPr="005C58F9">
              <w:rPr>
                <w:lang w:val="ru-RU"/>
              </w:rPr>
              <w:br/>
            </w:r>
            <w:r w:rsidRPr="005C58F9">
              <w:rPr>
                <w:rFonts w:ascii="Times New Roman" w:eastAsia="Times New Roman" w:hAnsi="Times New Roman"/>
                <w:color w:val="000000"/>
                <w:sz w:val="24"/>
                <w:lang w:val="ru-RU"/>
              </w:rPr>
              <w:t>сообществ и их обитателей (на примере аквариума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62" w:lineRule="auto"/>
              <w:ind w:left="72" w:right="288"/>
              <w:rPr>
                <w:lang w:val="ru-RU"/>
              </w:rPr>
            </w:pPr>
            <w:r w:rsidRPr="005C58F9">
              <w:rPr>
                <w:rFonts w:ascii="Times New Roman" w:eastAsia="Times New Roman" w:hAnsi="Times New Roman"/>
                <w:color w:val="000000"/>
                <w:sz w:val="24"/>
                <w:lang w:val="ru-RU"/>
              </w:rPr>
              <w:t>Природные зоны Земли, их обитатели.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432"/>
            </w:pPr>
            <w:r>
              <w:rPr>
                <w:rFonts w:ascii="Times New Roman" w:eastAsia="Times New Roman" w:hAnsi="Times New Roman"/>
                <w:color w:val="000000"/>
                <w:sz w:val="24"/>
              </w:rPr>
              <w:t xml:space="preserve">Ландшафты: природные и культурные.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62" w:lineRule="auto"/>
              <w:ind w:left="72"/>
              <w:rPr>
                <w:lang w:val="ru-RU"/>
              </w:rPr>
            </w:pPr>
            <w:r w:rsidRPr="005C58F9">
              <w:rPr>
                <w:rFonts w:ascii="Times New Roman" w:eastAsia="Times New Roman" w:hAnsi="Times New Roman"/>
                <w:color w:val="000000"/>
                <w:sz w:val="24"/>
                <w:lang w:val="ru-RU"/>
              </w:rPr>
              <w:t>Изменения в природе в связи с развитием человечества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ind w:left="72" w:right="144"/>
            </w:pPr>
            <w:r w:rsidRPr="005C58F9">
              <w:rPr>
                <w:rFonts w:ascii="Times New Roman" w:eastAsia="Times New Roman" w:hAnsi="Times New Roman"/>
                <w:color w:val="000000"/>
                <w:sz w:val="24"/>
                <w:lang w:val="ru-RU"/>
              </w:rPr>
              <w:t xml:space="preserve">Влияние человека на живую природу в ходе истории. </w:t>
            </w:r>
            <w:r w:rsidRPr="005C58F9">
              <w:rPr>
                <w:lang w:val="ru-RU"/>
              </w:rPr>
              <w:br/>
            </w:r>
            <w:proofErr w:type="spellStart"/>
            <w:r>
              <w:rPr>
                <w:rFonts w:ascii="Times New Roman" w:eastAsia="Times New Roman" w:hAnsi="Times New Roman"/>
                <w:color w:val="000000"/>
                <w:sz w:val="24"/>
              </w:rPr>
              <w:t>Глобальные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экологические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проблемы</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E44A9E" w:rsidRDefault="008952B1">
            <w:pPr>
              <w:autoSpaceDE w:val="0"/>
              <w:autoSpaceDN w:val="0"/>
              <w:spacing w:before="98" w:after="0" w:line="283" w:lineRule="auto"/>
              <w:ind w:left="72" w:right="144"/>
              <w:rPr>
                <w:lang w:val="ru-RU"/>
              </w:rPr>
            </w:pPr>
            <w:r w:rsidRPr="005C58F9">
              <w:rPr>
                <w:rFonts w:ascii="Times New Roman" w:eastAsia="Times New Roman" w:hAnsi="Times New Roman"/>
                <w:color w:val="000000"/>
                <w:sz w:val="24"/>
                <w:lang w:val="ru-RU"/>
              </w:rPr>
              <w:t xml:space="preserve">Загрязнение воздушной и водной оболочек Земли, </w:t>
            </w:r>
            <w:r w:rsidRPr="005C58F9">
              <w:rPr>
                <w:lang w:val="ru-RU"/>
              </w:rPr>
              <w:br/>
            </w:r>
            <w:r w:rsidRPr="005C58F9">
              <w:rPr>
                <w:rFonts w:ascii="Times New Roman" w:eastAsia="Times New Roman" w:hAnsi="Times New Roman"/>
                <w:color w:val="000000"/>
                <w:sz w:val="24"/>
                <w:lang w:val="ru-RU"/>
              </w:rPr>
              <w:t xml:space="preserve">потери почв, их </w:t>
            </w:r>
            <w:r w:rsidRPr="005C58F9">
              <w:rPr>
                <w:lang w:val="ru-RU"/>
              </w:rPr>
              <w:br/>
            </w:r>
            <w:r w:rsidRPr="005C58F9">
              <w:rPr>
                <w:rFonts w:ascii="Times New Roman" w:eastAsia="Times New Roman" w:hAnsi="Times New Roman"/>
                <w:color w:val="000000"/>
                <w:sz w:val="24"/>
                <w:lang w:val="ru-RU"/>
              </w:rPr>
              <w:t xml:space="preserve">предотвращение. </w:t>
            </w:r>
            <w:proofErr w:type="spellStart"/>
            <w:r>
              <w:rPr>
                <w:rFonts w:ascii="Times New Roman" w:eastAsia="Times New Roman" w:hAnsi="Times New Roman"/>
                <w:color w:val="000000"/>
                <w:sz w:val="24"/>
              </w:rPr>
              <w:t>Пути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сохранения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биологического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разнообразия</w:t>
            </w:r>
            <w:proofErr w:type="spellEnd"/>
            <w:r w:rsidR="00E44A9E">
              <w:rPr>
                <w:rFonts w:ascii="Times New Roman" w:eastAsia="Times New Roman" w:hAnsi="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A31EA">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ind w:left="72" w:right="432"/>
              <w:rPr>
                <w:lang w:val="ru-RU"/>
              </w:rPr>
            </w:pPr>
            <w:r w:rsidRPr="005C58F9">
              <w:rPr>
                <w:rFonts w:ascii="Times New Roman" w:eastAsia="Times New Roman" w:hAnsi="Times New Roman"/>
                <w:color w:val="000000"/>
                <w:sz w:val="24"/>
                <w:lang w:val="ru-RU"/>
              </w:rPr>
              <w:t xml:space="preserve">Охраняемые территории (заповедники, заказники, национальные парки, </w:t>
            </w:r>
            <w:r w:rsidRPr="005C58F9">
              <w:rPr>
                <w:lang w:val="ru-RU"/>
              </w:rPr>
              <w:br/>
            </w:r>
            <w:r w:rsidRPr="005C58F9">
              <w:rPr>
                <w:rFonts w:ascii="Times New Roman" w:eastAsia="Times New Roman" w:hAnsi="Times New Roman"/>
                <w:color w:val="000000"/>
                <w:sz w:val="24"/>
                <w:lang w:val="ru-RU"/>
              </w:rPr>
              <w:t>памятники природы).</w:t>
            </w:r>
          </w:p>
          <w:p w:rsidR="001A31EA" w:rsidRDefault="008952B1">
            <w:pPr>
              <w:autoSpaceDE w:val="0"/>
              <w:autoSpaceDN w:val="0"/>
              <w:spacing w:before="70" w:after="0" w:line="230" w:lineRule="auto"/>
              <w:ind w:left="72"/>
            </w:pPr>
            <w:proofErr w:type="spellStart"/>
            <w:r>
              <w:rPr>
                <w:rFonts w:ascii="Times New Roman" w:eastAsia="Times New Roman" w:hAnsi="Times New Roman"/>
                <w:color w:val="000000"/>
                <w:sz w:val="24"/>
              </w:rPr>
              <w:t>Красная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книга</w:t>
            </w:r>
            <w:proofErr w:type="spellEnd"/>
            <w:r>
              <w:rPr>
                <w:rFonts w:ascii="Times New Roman" w:eastAsia="Times New Roman" w:hAnsi="Times New Roman"/>
                <w:color w:val="000000"/>
                <w:sz w:val="24"/>
              </w:rPr>
              <w:t xml:space="preserve"> РФ.</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1A31EA">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jc w:val="center"/>
            </w:pPr>
            <w:r>
              <w:rPr>
                <w:rFonts w:ascii="Times New Roman" w:eastAsia="Times New Roman" w:hAnsi="Times New Roman"/>
                <w:color w:val="000000"/>
                <w:sz w:val="24"/>
              </w:rPr>
              <w:t>34.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резервное время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r>
      <w:tr w:rsidR="001A31EA">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98" w:after="0" w:line="262" w:lineRule="auto"/>
              <w:ind w:left="72" w:right="144"/>
              <w:rPr>
                <w:lang w:val="ru-RU"/>
              </w:rPr>
            </w:pPr>
            <w:r w:rsidRPr="005C58F9">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98" w:after="0" w:line="230" w:lineRule="auto"/>
              <w:ind w:left="72"/>
            </w:pPr>
            <w:r>
              <w:rPr>
                <w:rFonts w:ascii="Times New Roman" w:eastAsia="Times New Roman" w:hAnsi="Times New Roman"/>
                <w:color w:val="000000"/>
                <w:sz w:val="24"/>
              </w:rPr>
              <w:t>7</w:t>
            </w:r>
          </w:p>
        </w:tc>
        <w:tc>
          <w:tcPr>
            <w:tcW w:w="28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r>
    </w:tbl>
    <w:p w:rsidR="001A31EA" w:rsidRDefault="001A31EA">
      <w:pPr>
        <w:autoSpaceDE w:val="0"/>
        <w:autoSpaceDN w:val="0"/>
        <w:spacing w:after="0" w:line="14" w:lineRule="exact"/>
      </w:pPr>
    </w:p>
    <w:p w:rsidR="001A31EA" w:rsidRDefault="001A31EA">
      <w:pPr>
        <w:sectPr w:rsidR="001A31EA">
          <w:pgSz w:w="11900" w:h="16840"/>
          <w:pgMar w:top="284" w:right="650" w:bottom="898" w:left="666" w:header="720" w:footer="720" w:gutter="0"/>
          <w:cols w:space="720" w:equalWidth="0">
            <w:col w:w="10584" w:space="0"/>
          </w:cols>
          <w:docGrid w:linePitch="360"/>
        </w:sectPr>
      </w:pPr>
    </w:p>
    <w:p w:rsidR="001A31EA" w:rsidRDefault="001A31EA">
      <w:pPr>
        <w:autoSpaceDE w:val="0"/>
        <w:autoSpaceDN w:val="0"/>
        <w:spacing w:after="78" w:line="220" w:lineRule="exact"/>
      </w:pPr>
    </w:p>
    <w:p w:rsidR="001A31EA" w:rsidRDefault="008952B1">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1A31EA" w:rsidRDefault="008952B1">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1A31EA" w:rsidRPr="005C58F9" w:rsidRDefault="005C58F9" w:rsidP="005C58F9">
      <w:pPr>
        <w:autoSpaceDE w:val="0"/>
        <w:autoSpaceDN w:val="0"/>
        <w:spacing w:before="166" w:after="0" w:line="281" w:lineRule="auto"/>
        <w:ind w:right="432"/>
        <w:rPr>
          <w:lang w:val="ru-RU"/>
        </w:rPr>
      </w:pPr>
      <w:r w:rsidRPr="005C58F9">
        <w:rPr>
          <w:rFonts w:ascii="Times New Roman" w:eastAsia="Times New Roman" w:hAnsi="Times New Roman"/>
          <w:color w:val="000000"/>
          <w:sz w:val="24"/>
          <w:lang w:val="ru-RU"/>
        </w:rPr>
        <w:t>1.</w:t>
      </w:r>
      <w:r>
        <w:rPr>
          <w:rFonts w:ascii="Times New Roman" w:eastAsia="Times New Roman" w:hAnsi="Times New Roman"/>
          <w:color w:val="000000"/>
          <w:sz w:val="24"/>
          <w:lang w:val="ru-RU"/>
        </w:rPr>
        <w:t xml:space="preserve"> </w:t>
      </w:r>
      <w:r w:rsidR="008952B1" w:rsidRPr="005C58F9">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008952B1" w:rsidRPr="005C58F9">
        <w:rPr>
          <w:lang w:val="ru-RU"/>
        </w:rPr>
        <w:br/>
      </w:r>
    </w:p>
    <w:p w:rsidR="001A31EA" w:rsidRPr="005C58F9" w:rsidRDefault="008952B1">
      <w:pPr>
        <w:autoSpaceDE w:val="0"/>
        <w:autoSpaceDN w:val="0"/>
        <w:spacing w:before="262" w:after="0" w:line="230" w:lineRule="auto"/>
        <w:rPr>
          <w:lang w:val="ru-RU"/>
        </w:rPr>
      </w:pPr>
      <w:r w:rsidRPr="005C58F9">
        <w:rPr>
          <w:rFonts w:ascii="Times New Roman" w:eastAsia="Times New Roman" w:hAnsi="Times New Roman"/>
          <w:b/>
          <w:color w:val="000000"/>
          <w:sz w:val="24"/>
          <w:lang w:val="ru-RU"/>
        </w:rPr>
        <w:t>МЕТОДИЧЕСКИЕ МАТЕРИАЛЫ ДЛЯ УЧИТЕЛЯ</w:t>
      </w:r>
    </w:p>
    <w:p w:rsidR="001A31EA" w:rsidRPr="005C58F9" w:rsidRDefault="008952B1">
      <w:pPr>
        <w:autoSpaceDE w:val="0"/>
        <w:autoSpaceDN w:val="0"/>
        <w:spacing w:before="168" w:after="0" w:line="230" w:lineRule="auto"/>
        <w:rPr>
          <w:lang w:val="ru-RU"/>
        </w:rPr>
      </w:pPr>
      <w:r w:rsidRPr="005C58F9">
        <w:rPr>
          <w:rFonts w:ascii="Times New Roman" w:eastAsia="Times New Roman" w:hAnsi="Times New Roman"/>
          <w:color w:val="000000"/>
          <w:sz w:val="24"/>
          <w:lang w:val="ru-RU"/>
        </w:rPr>
        <w:t xml:space="preserve">1. И.Н. Пономарева, И.В. Николаева, </w:t>
      </w:r>
      <w:proofErr w:type="spellStart"/>
      <w:r w:rsidRPr="005C58F9">
        <w:rPr>
          <w:rFonts w:ascii="Times New Roman" w:eastAsia="Times New Roman" w:hAnsi="Times New Roman"/>
          <w:color w:val="000000"/>
          <w:sz w:val="24"/>
          <w:lang w:val="ru-RU"/>
        </w:rPr>
        <w:t>О.А.Корнилова</w:t>
      </w:r>
      <w:proofErr w:type="spellEnd"/>
      <w:r w:rsidRPr="005C58F9">
        <w:rPr>
          <w:rFonts w:ascii="Times New Roman" w:eastAsia="Times New Roman" w:hAnsi="Times New Roman"/>
          <w:color w:val="000000"/>
          <w:sz w:val="24"/>
          <w:lang w:val="ru-RU"/>
        </w:rPr>
        <w:t xml:space="preserve"> «Биология» 5 класс «</w:t>
      </w:r>
      <w:proofErr w:type="spellStart"/>
      <w:r w:rsidRPr="005C58F9">
        <w:rPr>
          <w:rFonts w:ascii="Times New Roman" w:eastAsia="Times New Roman" w:hAnsi="Times New Roman"/>
          <w:color w:val="000000"/>
          <w:sz w:val="24"/>
          <w:lang w:val="ru-RU"/>
        </w:rPr>
        <w:t>Вентана</w:t>
      </w:r>
      <w:proofErr w:type="spellEnd"/>
      <w:r w:rsidRPr="005C58F9">
        <w:rPr>
          <w:rFonts w:ascii="Times New Roman" w:eastAsia="Times New Roman" w:hAnsi="Times New Roman"/>
          <w:color w:val="000000"/>
          <w:sz w:val="24"/>
          <w:lang w:val="ru-RU"/>
        </w:rPr>
        <w:t xml:space="preserve"> -Граф».</w:t>
      </w:r>
    </w:p>
    <w:p w:rsidR="001A31EA" w:rsidRPr="005C58F9" w:rsidRDefault="008952B1">
      <w:pPr>
        <w:autoSpaceDE w:val="0"/>
        <w:autoSpaceDN w:val="0"/>
        <w:spacing w:before="72" w:after="0" w:line="262" w:lineRule="auto"/>
        <w:ind w:right="720"/>
        <w:rPr>
          <w:lang w:val="ru-RU"/>
        </w:rPr>
      </w:pPr>
      <w:r w:rsidRPr="005C58F9">
        <w:rPr>
          <w:rFonts w:ascii="Times New Roman" w:eastAsia="Times New Roman" w:hAnsi="Times New Roman"/>
          <w:color w:val="000000"/>
          <w:sz w:val="24"/>
          <w:lang w:val="ru-RU"/>
        </w:rPr>
        <w:t xml:space="preserve">2. Рабочая тетрадь по биологии к учебнику И.Н. Пономарева, И.В. Николаева, </w:t>
      </w:r>
      <w:proofErr w:type="spellStart"/>
      <w:r w:rsidRPr="005C58F9">
        <w:rPr>
          <w:rFonts w:ascii="Times New Roman" w:eastAsia="Times New Roman" w:hAnsi="Times New Roman"/>
          <w:color w:val="000000"/>
          <w:sz w:val="24"/>
          <w:lang w:val="ru-RU"/>
        </w:rPr>
        <w:t>О.А.Корнилова</w:t>
      </w:r>
      <w:proofErr w:type="spellEnd"/>
      <w:r w:rsidRPr="005C58F9">
        <w:rPr>
          <w:rFonts w:ascii="Times New Roman" w:eastAsia="Times New Roman" w:hAnsi="Times New Roman"/>
          <w:color w:val="000000"/>
          <w:sz w:val="24"/>
          <w:lang w:val="ru-RU"/>
        </w:rPr>
        <w:t xml:space="preserve"> «Биология» 5 класс.</w:t>
      </w:r>
    </w:p>
    <w:p w:rsidR="001A31EA" w:rsidRPr="005C58F9" w:rsidRDefault="008952B1">
      <w:pPr>
        <w:autoSpaceDE w:val="0"/>
        <w:autoSpaceDN w:val="0"/>
        <w:spacing w:before="70" w:after="0" w:line="262" w:lineRule="auto"/>
        <w:ind w:right="432"/>
        <w:rPr>
          <w:lang w:val="ru-RU"/>
        </w:rPr>
      </w:pPr>
      <w:r w:rsidRPr="005C58F9">
        <w:rPr>
          <w:rFonts w:ascii="Times New Roman" w:eastAsia="Times New Roman" w:hAnsi="Times New Roman"/>
          <w:color w:val="000000"/>
          <w:sz w:val="24"/>
          <w:lang w:val="ru-RU"/>
        </w:rPr>
        <w:t>3. Методические рекомендации к линии УМК «Биология. 5–9 классы» авторского коллектива под руководством И. Н. Пономаревой для общеобразовательных организаций</w:t>
      </w:r>
    </w:p>
    <w:p w:rsidR="001A31EA" w:rsidRPr="005C58F9" w:rsidRDefault="008952B1">
      <w:pPr>
        <w:autoSpaceDE w:val="0"/>
        <w:autoSpaceDN w:val="0"/>
        <w:spacing w:before="262" w:after="0" w:line="230" w:lineRule="auto"/>
        <w:rPr>
          <w:lang w:val="ru-RU"/>
        </w:rPr>
      </w:pPr>
      <w:r w:rsidRPr="005C58F9">
        <w:rPr>
          <w:rFonts w:ascii="Times New Roman" w:eastAsia="Times New Roman" w:hAnsi="Times New Roman"/>
          <w:b/>
          <w:color w:val="000000"/>
          <w:sz w:val="24"/>
          <w:lang w:val="ru-RU"/>
        </w:rPr>
        <w:t>ЦИФРОВЫЕ ОБРАЗОВАТЕЛЬНЫЕ РЕСУРСЫ И РЕСУРСЫ СЕТИ ИНТЕРНЕТ</w:t>
      </w:r>
    </w:p>
    <w:p w:rsidR="001A31EA" w:rsidRPr="005C58F9" w:rsidRDefault="008952B1">
      <w:pPr>
        <w:autoSpaceDE w:val="0"/>
        <w:autoSpaceDN w:val="0"/>
        <w:spacing w:before="166" w:after="0" w:line="230" w:lineRule="auto"/>
        <w:rPr>
          <w:lang w:val="ru-RU"/>
        </w:rPr>
      </w:pPr>
      <w:r w:rsidRPr="005C58F9">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 «Единая коллекция Цифровых Образовательных Ресурсов».</w:t>
      </w:r>
    </w:p>
    <w:p w:rsidR="001A31EA" w:rsidRPr="005C58F9" w:rsidRDefault="008952B1">
      <w:pPr>
        <w:autoSpaceDE w:val="0"/>
        <w:autoSpaceDN w:val="0"/>
        <w:spacing w:before="70" w:after="0"/>
        <w:ind w:right="864"/>
        <w:rPr>
          <w:lang w:val="ru-RU"/>
        </w:rPr>
      </w:pPr>
      <w:proofErr w:type="gramStart"/>
      <w:r w:rsidRPr="005C58F9">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www</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km</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education</w:t>
      </w:r>
      <w:r w:rsidRPr="005C58F9">
        <w:rPr>
          <w:rFonts w:ascii="Times New Roman" w:eastAsia="Times New Roman" w:hAnsi="Times New Roman"/>
          <w:color w:val="000000"/>
          <w:sz w:val="24"/>
          <w:lang w:val="ru-RU"/>
        </w:rPr>
        <w:t xml:space="preserve"> - учебные материалы и словари на сайте «Кирилл и Мефодий»</w:t>
      </w:r>
      <w:r>
        <w:rPr>
          <w:rFonts w:ascii="Times New Roman" w:eastAsia="Times New Roman" w:hAnsi="Times New Roman"/>
          <w:color w:val="000000"/>
          <w:sz w:val="24"/>
        </w:rPr>
        <w:t>http</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 xml:space="preserve">/) «Единая коллекция Цифровых Образовательных Ресурсов». 3. </w:t>
      </w:r>
      <w:r>
        <w:rPr>
          <w:rFonts w:ascii="Times New Roman" w:eastAsia="Times New Roman" w:hAnsi="Times New Roman"/>
          <w:color w:val="000000"/>
          <w:sz w:val="24"/>
        </w:rPr>
        <w:t>http</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video</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lib</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5C58F9">
        <w:rPr>
          <w:rFonts w:ascii="Times New Roman" w:eastAsia="Times New Roman" w:hAnsi="Times New Roman"/>
          <w:color w:val="000000"/>
          <w:sz w:val="24"/>
          <w:lang w:val="ru-RU"/>
        </w:rPr>
        <w:t xml:space="preserve"> – учебные фильмы.</w:t>
      </w:r>
      <w:r>
        <w:rPr>
          <w:rFonts w:ascii="Times New Roman" w:eastAsia="Times New Roman" w:hAnsi="Times New Roman"/>
          <w:color w:val="000000"/>
          <w:sz w:val="24"/>
        </w:rPr>
        <w:t>http</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 «Единая коллекция Цифровых Образовательных Ресурсов».</w:t>
      </w:r>
      <w:proofErr w:type="gramEnd"/>
    </w:p>
    <w:p w:rsidR="001A31EA" w:rsidRPr="005C58F9" w:rsidRDefault="008952B1">
      <w:pPr>
        <w:autoSpaceDE w:val="0"/>
        <w:autoSpaceDN w:val="0"/>
        <w:spacing w:before="70" w:after="0" w:line="262" w:lineRule="auto"/>
        <w:ind w:right="1152"/>
        <w:rPr>
          <w:lang w:val="ru-RU"/>
        </w:rPr>
      </w:pPr>
      <w:r w:rsidRPr="005C58F9">
        <w:rPr>
          <w:rFonts w:ascii="Times New Roman" w:eastAsia="Times New Roman" w:hAnsi="Times New Roman"/>
          <w:color w:val="000000"/>
          <w:sz w:val="24"/>
          <w:lang w:val="ru-RU"/>
        </w:rPr>
        <w:t>4.</w:t>
      </w:r>
      <w:r>
        <w:rPr>
          <w:rFonts w:ascii="Times New Roman" w:eastAsia="Times New Roman" w:hAnsi="Times New Roman"/>
          <w:color w:val="000000"/>
          <w:sz w:val="24"/>
        </w:rPr>
        <w:t>https</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 xml:space="preserve"> - Интерактивные уроки по всему школьному курсу с 1-го по 11-й класс лучших учителей страны предоставляет «Российская электронная школа». </w:t>
      </w:r>
    </w:p>
    <w:p w:rsidR="001A31EA" w:rsidRPr="005C58F9" w:rsidRDefault="008952B1">
      <w:pPr>
        <w:autoSpaceDE w:val="0"/>
        <w:autoSpaceDN w:val="0"/>
        <w:spacing w:before="70" w:after="0" w:line="262" w:lineRule="auto"/>
        <w:ind w:right="1584"/>
        <w:rPr>
          <w:lang w:val="ru-RU"/>
        </w:rPr>
      </w:pPr>
      <w:r w:rsidRPr="005C58F9">
        <w:rPr>
          <w:rFonts w:ascii="Times New Roman" w:eastAsia="Times New Roman" w:hAnsi="Times New Roman"/>
          <w:color w:val="000000"/>
          <w:sz w:val="24"/>
          <w:lang w:val="ru-RU"/>
        </w:rPr>
        <w:t>5.</w:t>
      </w:r>
      <w:r>
        <w:rPr>
          <w:rFonts w:ascii="Times New Roman" w:eastAsia="Times New Roman" w:hAnsi="Times New Roman"/>
          <w:color w:val="000000"/>
          <w:sz w:val="24"/>
        </w:rPr>
        <w:t>www</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 xml:space="preserve"> — это коллекция образовательных ресурсов по разным предметам и для разных классов. </w:t>
      </w:r>
    </w:p>
    <w:p w:rsidR="001A31EA" w:rsidRPr="005C58F9" w:rsidRDefault="001A31EA">
      <w:pPr>
        <w:rPr>
          <w:lang w:val="ru-RU"/>
        </w:rPr>
        <w:sectPr w:rsidR="001A31EA" w:rsidRPr="005C58F9">
          <w:pgSz w:w="11900" w:h="16840"/>
          <w:pgMar w:top="298" w:right="650" w:bottom="1440" w:left="666" w:header="720" w:footer="720" w:gutter="0"/>
          <w:cols w:space="720" w:equalWidth="0">
            <w:col w:w="10584" w:space="0"/>
          </w:cols>
          <w:docGrid w:linePitch="360"/>
        </w:sectPr>
      </w:pPr>
    </w:p>
    <w:p w:rsidR="001A31EA" w:rsidRPr="005C58F9" w:rsidRDefault="001A31EA">
      <w:pPr>
        <w:autoSpaceDE w:val="0"/>
        <w:autoSpaceDN w:val="0"/>
        <w:spacing w:after="78" w:line="220" w:lineRule="exact"/>
        <w:rPr>
          <w:lang w:val="ru-RU"/>
        </w:rPr>
      </w:pPr>
    </w:p>
    <w:p w:rsidR="001A31EA" w:rsidRPr="005C58F9" w:rsidRDefault="008952B1">
      <w:pPr>
        <w:autoSpaceDE w:val="0"/>
        <w:autoSpaceDN w:val="0"/>
        <w:spacing w:after="0" w:line="230" w:lineRule="auto"/>
        <w:rPr>
          <w:lang w:val="ru-RU"/>
        </w:rPr>
      </w:pPr>
      <w:r w:rsidRPr="005C58F9">
        <w:rPr>
          <w:rFonts w:ascii="Times New Roman" w:eastAsia="Times New Roman" w:hAnsi="Times New Roman"/>
          <w:b/>
          <w:color w:val="000000"/>
          <w:sz w:val="24"/>
          <w:lang w:val="ru-RU"/>
        </w:rPr>
        <w:t>МАТЕРИАЛЬНО-ТЕХНИЧЕСКОЕ ОБЕСПЕЧЕНИЕ ОБРАЗОВАТЕЛЬНОГО ПРОЦЕССА</w:t>
      </w:r>
    </w:p>
    <w:p w:rsidR="001A31EA" w:rsidRPr="005C58F9" w:rsidRDefault="008952B1">
      <w:pPr>
        <w:autoSpaceDE w:val="0"/>
        <w:autoSpaceDN w:val="0"/>
        <w:spacing w:before="346" w:after="0" w:line="302" w:lineRule="auto"/>
        <w:ind w:right="7056"/>
        <w:jc w:val="center"/>
        <w:rPr>
          <w:lang w:val="ru-RU"/>
        </w:rPr>
      </w:pPr>
      <w:r w:rsidRPr="005C58F9">
        <w:rPr>
          <w:rFonts w:ascii="Times New Roman" w:eastAsia="Times New Roman" w:hAnsi="Times New Roman"/>
          <w:b/>
          <w:color w:val="000000"/>
          <w:sz w:val="24"/>
          <w:lang w:val="ru-RU"/>
        </w:rPr>
        <w:t xml:space="preserve">УЧЕБНОЕ ОБОРУДОВАНИЕ </w:t>
      </w:r>
      <w:r w:rsidRPr="005C58F9">
        <w:rPr>
          <w:lang w:val="ru-RU"/>
        </w:rPr>
        <w:br/>
      </w:r>
      <w:r w:rsidRPr="005C58F9">
        <w:rPr>
          <w:rFonts w:ascii="Times New Roman" w:eastAsia="Times New Roman" w:hAnsi="Times New Roman"/>
          <w:color w:val="000000"/>
          <w:sz w:val="24"/>
          <w:lang w:val="ru-RU"/>
        </w:rPr>
        <w:t>интерактивная доска, компьютер</w:t>
      </w:r>
    </w:p>
    <w:p w:rsidR="001A31EA" w:rsidRPr="005C58F9" w:rsidRDefault="008952B1">
      <w:pPr>
        <w:autoSpaceDE w:val="0"/>
        <w:autoSpaceDN w:val="0"/>
        <w:spacing w:before="262" w:after="0" w:line="300" w:lineRule="auto"/>
        <w:ind w:right="720"/>
        <w:rPr>
          <w:lang w:val="ru-RU"/>
        </w:rPr>
      </w:pPr>
      <w:r w:rsidRPr="005C58F9">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5C58F9">
        <w:rPr>
          <w:lang w:val="ru-RU"/>
        </w:rPr>
        <w:br/>
      </w:r>
      <w:r w:rsidRPr="005C58F9">
        <w:rPr>
          <w:rFonts w:ascii="Times New Roman" w:eastAsia="Times New Roman" w:hAnsi="Times New Roman"/>
          <w:color w:val="000000"/>
          <w:sz w:val="24"/>
          <w:lang w:val="ru-RU"/>
        </w:rPr>
        <w:t>гербарий, микроскоп, лупа ручная, набор микропрепаратов</w:t>
      </w:r>
    </w:p>
    <w:p w:rsidR="001A31EA" w:rsidRPr="005C58F9" w:rsidRDefault="001A31EA">
      <w:pPr>
        <w:rPr>
          <w:lang w:val="ru-RU"/>
        </w:rPr>
        <w:sectPr w:rsidR="001A31EA" w:rsidRPr="005C58F9">
          <w:pgSz w:w="11900" w:h="16840"/>
          <w:pgMar w:top="298" w:right="650" w:bottom="1440" w:left="666" w:header="720" w:footer="720" w:gutter="0"/>
          <w:cols w:space="720" w:equalWidth="0">
            <w:col w:w="10584" w:space="0"/>
          </w:cols>
          <w:docGrid w:linePitch="360"/>
        </w:sectPr>
      </w:pPr>
    </w:p>
    <w:p w:rsidR="008952B1" w:rsidRPr="005C58F9" w:rsidRDefault="008952B1">
      <w:pPr>
        <w:rPr>
          <w:lang w:val="ru-RU"/>
        </w:rPr>
      </w:pPr>
    </w:p>
    <w:sectPr w:rsidR="008952B1" w:rsidRPr="005C58F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2F45134B"/>
    <w:multiLevelType w:val="hybridMultilevel"/>
    <w:tmpl w:val="0B9CA65A"/>
    <w:lvl w:ilvl="0" w:tplc="0AACBFDC">
      <w:start w:val="1"/>
      <w:numFmt w:val="decimal"/>
      <w:lvlText w:val="%1."/>
      <w:lvlJc w:val="left"/>
      <w:pPr>
        <w:ind w:left="720" w:hanging="360"/>
      </w:pPr>
      <w:rPr>
        <w:rFonts w:ascii="Times New Roman" w:eastAsia="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929AB"/>
    <w:rsid w:val="001A31EA"/>
    <w:rsid w:val="0029639D"/>
    <w:rsid w:val="00326F90"/>
    <w:rsid w:val="005C58F9"/>
    <w:rsid w:val="008363C1"/>
    <w:rsid w:val="008952B1"/>
    <w:rsid w:val="00AA1D8D"/>
    <w:rsid w:val="00B47730"/>
    <w:rsid w:val="00CB0664"/>
    <w:rsid w:val="00E44A9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5819-3534-4E67-B275-DBF0CEA2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4750</Words>
  <Characters>27079</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Я</cp:lastModifiedBy>
  <cp:revision>7</cp:revision>
  <dcterms:created xsi:type="dcterms:W3CDTF">2013-12-23T23:15:00Z</dcterms:created>
  <dcterms:modified xsi:type="dcterms:W3CDTF">2022-11-08T17:54:00Z</dcterms:modified>
  <cp:category/>
</cp:coreProperties>
</file>