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04" w:rsidRDefault="00FA2904" w:rsidP="00870E68">
      <w:pPr>
        <w:sectPr w:rsidR="00FA290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A2904" w:rsidRDefault="00870E68">
      <w:pPr>
        <w:jc w:val="right"/>
      </w:pPr>
      <w:r>
        <w:rPr>
          <w:noProof/>
          <w:lang w:eastAsia="ru-RU"/>
        </w:rPr>
        <w:drawing>
          <wp:inline distT="0" distB="0" distL="0" distR="0">
            <wp:extent cx="6845300" cy="9570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 прогр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9"/>
                    <a:stretch/>
                  </pic:blipFill>
                  <pic:spPr bwMode="auto">
                    <a:xfrm>
                      <a:off x="0" y="0"/>
                      <a:ext cx="6845300" cy="957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904" w:rsidRDefault="00FA2904">
      <w:pPr>
        <w:jc w:val="right"/>
        <w:sectPr w:rsidR="00FA2904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FA2904" w:rsidRDefault="00870E68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CCA9" id="Rectangle 8" o:spid="_x0000_s1026" style="position:absolute;margin-left:33.3pt;margin-top:22.9pt;width:528.1pt;height: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cDdA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7C24D3">
        <w:t>ПОЯСНИТЕЛЬНАЯ</w:t>
      </w:r>
      <w:r w:rsidR="007C24D3">
        <w:rPr>
          <w:spacing w:val="-9"/>
        </w:rPr>
        <w:t xml:space="preserve"> </w:t>
      </w:r>
      <w:r w:rsidR="007C24D3">
        <w:t>ЗАПИСКА</w:t>
      </w:r>
    </w:p>
    <w:p w:rsidR="00FA2904" w:rsidRDefault="007C24D3">
      <w:pPr>
        <w:pStyle w:val="a4"/>
        <w:spacing w:before="179" w:line="292" w:lineRule="auto"/>
        <w:ind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 xml:space="preserve">основе </w:t>
      </w:r>
      <w:r>
        <w:t>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</w:t>
      </w:r>
      <w:r>
        <w:t>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 решен</w:t>
      </w:r>
      <w:r>
        <w:t>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</w:t>
      </w:r>
      <w:r>
        <w:t>о»</w:t>
      </w:r>
      <w:r>
        <w:rPr>
          <w:spacing w:val="-1"/>
        </w:rPr>
        <w:t xml:space="preserve"> </w:t>
      </w:r>
      <w:r>
        <w:t>(Музыка).</w:t>
      </w:r>
    </w:p>
    <w:p w:rsidR="00FA2904" w:rsidRDefault="007C24D3">
      <w:pPr>
        <w:pStyle w:val="1"/>
        <w:spacing w:before="186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FA2904" w:rsidRDefault="007C24D3">
      <w:pPr>
        <w:pStyle w:val="a4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FA2904" w:rsidRDefault="007C24D3">
      <w:pPr>
        <w:pStyle w:val="a4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</w:t>
      </w:r>
      <w:r>
        <w:t>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</w:t>
      </w:r>
      <w:r>
        <w:t>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</w:t>
      </w:r>
      <w:r>
        <w:t>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FA2904" w:rsidRDefault="007C24D3">
      <w:pPr>
        <w:pStyle w:val="a4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</w:t>
      </w:r>
      <w:r>
        <w:t>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FA2904" w:rsidRDefault="007C24D3">
      <w:pPr>
        <w:pStyle w:val="a4"/>
        <w:spacing w:line="292" w:lineRule="auto"/>
        <w:ind w:right="849" w:firstLine="180"/>
      </w:pPr>
      <w:r>
        <w:t>Свойственная музыкальному восприятию идентификация с лиричес</w:t>
      </w:r>
      <w:r>
        <w:t>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FA2904" w:rsidRDefault="007C24D3">
      <w:pPr>
        <w:pStyle w:val="a4"/>
        <w:spacing w:line="292" w:lineRule="auto"/>
        <w:ind w:right="146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FA2904" w:rsidRDefault="007C24D3">
      <w:pPr>
        <w:pStyle w:val="a4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</w:t>
      </w:r>
      <w:r>
        <w:t>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FA2904" w:rsidRDefault="007C24D3">
      <w:pPr>
        <w:pStyle w:val="a4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</w:t>
      </w:r>
      <w:r>
        <w:t>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FA2904" w:rsidRDefault="00FA2904">
      <w:pPr>
        <w:spacing w:line="292" w:lineRule="auto"/>
        <w:sectPr w:rsidR="00FA2904">
          <w:pgSz w:w="11900" w:h="16840"/>
          <w:pgMar w:top="520" w:right="560" w:bottom="280" w:left="560" w:header="720" w:footer="720" w:gutter="0"/>
          <w:cols w:space="720"/>
        </w:sectPr>
      </w:pPr>
    </w:p>
    <w:p w:rsidR="00FA2904" w:rsidRDefault="007C24D3">
      <w:pPr>
        <w:pStyle w:val="a4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FA2904" w:rsidRDefault="00FA2904">
      <w:pPr>
        <w:pStyle w:val="a4"/>
        <w:spacing w:before="10"/>
        <w:ind w:left="0"/>
        <w:rPr>
          <w:sz w:val="21"/>
        </w:rPr>
      </w:pPr>
    </w:p>
    <w:p w:rsidR="00FA2904" w:rsidRDefault="007C24D3">
      <w:pPr>
        <w:pStyle w:val="1"/>
        <w:spacing w:before="0"/>
        <w:ind w:left="10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A2904" w:rsidRDefault="007C24D3">
      <w:pPr>
        <w:pStyle w:val="a4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</w:t>
      </w:r>
      <w:r>
        <w:t>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FA2904" w:rsidRDefault="007C24D3">
      <w:pPr>
        <w:pStyle w:val="a4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</w:t>
      </w:r>
      <w:r>
        <w:t>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</w:t>
      </w:r>
      <w:r>
        <w:t>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FA2904" w:rsidRDefault="007C24D3">
      <w:pPr>
        <w:pStyle w:val="a4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FA2904" w:rsidRDefault="007C24D3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 xml:space="preserve">становление системы ценностей обучающихся в </w:t>
      </w:r>
      <w:r>
        <w:rPr>
          <w:sz w:val="24"/>
        </w:rPr>
        <w:t>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FA2904" w:rsidRDefault="007C24D3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A2904" w:rsidRDefault="007C24D3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 xml:space="preserve">формирование творческих </w:t>
      </w:r>
      <w:r>
        <w:rPr>
          <w:sz w:val="24"/>
        </w:rPr>
        <w:t>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 w:rsidR="00FA2904" w:rsidRDefault="007C24D3">
      <w:pPr>
        <w:pStyle w:val="a4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FA2904" w:rsidRDefault="007C24D3">
      <w:pPr>
        <w:pStyle w:val="a5"/>
        <w:numPr>
          <w:ilvl w:val="0"/>
          <w:numId w:val="2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FA2904" w:rsidRDefault="007C24D3">
      <w:pPr>
        <w:pStyle w:val="a5"/>
        <w:numPr>
          <w:ilvl w:val="0"/>
          <w:numId w:val="2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 xml:space="preserve">Формирование позитивного взгляда на окружающий мир, </w:t>
      </w:r>
      <w:r>
        <w:rPr>
          <w:sz w:val="24"/>
        </w:rPr>
        <w:t>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FA2904" w:rsidRDefault="007C24D3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FA2904" w:rsidRDefault="007C24D3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FA2904" w:rsidRDefault="007C24D3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FA2904" w:rsidRDefault="007C24D3">
      <w:pPr>
        <w:pStyle w:val="a4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FA2904" w:rsidRDefault="007C24D3">
      <w:pPr>
        <w:pStyle w:val="a4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FA2904" w:rsidRDefault="007C24D3">
      <w:pPr>
        <w:pStyle w:val="a4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FA2904" w:rsidRDefault="007C24D3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</w:t>
      </w:r>
      <w:r>
        <w:rPr>
          <w:sz w:val="24"/>
        </w:rPr>
        <w:t>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FA2904" w:rsidRDefault="007C24D3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FA2904" w:rsidRDefault="007C24D3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FA2904" w:rsidRDefault="007C24D3">
      <w:pPr>
        <w:pStyle w:val="1"/>
        <w:spacing w:before="18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A2904" w:rsidRDefault="007C24D3">
      <w:pPr>
        <w:pStyle w:val="a4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FA2904" w:rsidRDefault="00FA2904">
      <w:pPr>
        <w:sectPr w:rsidR="00FA2904">
          <w:pgSz w:w="11900" w:h="16840"/>
          <w:pgMar w:top="500" w:right="560" w:bottom="280" w:left="560" w:header="720" w:footer="720" w:gutter="0"/>
          <w:cols w:space="720"/>
        </w:sectPr>
      </w:pPr>
    </w:p>
    <w:p w:rsidR="00FA2904" w:rsidRDefault="007C24D3">
      <w:pPr>
        <w:pStyle w:val="a4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FA2904" w:rsidRDefault="007C24D3">
      <w:pPr>
        <w:pStyle w:val="a4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</w:t>
      </w:r>
      <w:r>
        <w:t>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FA2904" w:rsidRDefault="007C24D3">
      <w:pPr>
        <w:pStyle w:val="a4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FA2904" w:rsidRDefault="007C24D3">
      <w:pPr>
        <w:pStyle w:val="a4"/>
        <w:spacing w:before="59" w:line="292" w:lineRule="auto"/>
        <w:ind w:left="286" w:right="6331"/>
      </w:pPr>
      <w:r>
        <w:t xml:space="preserve">модуль № 1 </w:t>
      </w:r>
      <w:r>
        <w:t>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FA2904" w:rsidRDefault="007C24D3">
      <w:pPr>
        <w:pStyle w:val="a4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FA2904" w:rsidRDefault="007C24D3">
      <w:pPr>
        <w:pStyle w:val="a4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</w:t>
      </w:r>
      <w:r>
        <w:t>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FA2904" w:rsidRDefault="007C24D3">
      <w:pPr>
        <w:pStyle w:val="a4"/>
        <w:spacing w:before="177" w:line="292" w:lineRule="auto"/>
        <w:ind w:right="1130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</w:t>
      </w:r>
      <w:r>
        <w:t>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FA2904" w:rsidRDefault="007C24D3">
      <w:pPr>
        <w:pStyle w:val="a4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A2904" w:rsidRDefault="007C24D3">
      <w:pPr>
        <w:pStyle w:val="a4"/>
        <w:spacing w:before="180" w:line="292" w:lineRule="auto"/>
        <w:ind w:right="401"/>
      </w:pPr>
      <w:r>
        <w:t xml:space="preserve">Общее число часов, отведённых на изучение предмета «Музыка» в 1 классе </w:t>
      </w:r>
      <w:r>
        <w:t>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FA2904" w:rsidRDefault="00FA2904">
      <w:pPr>
        <w:spacing w:line="292" w:lineRule="auto"/>
        <w:sectPr w:rsidR="00FA2904">
          <w:pgSz w:w="11900" w:h="16840"/>
          <w:pgMar w:top="500" w:right="560" w:bottom="280" w:left="560" w:header="720" w:footer="720" w:gutter="0"/>
          <w:cols w:space="720"/>
        </w:sectPr>
      </w:pPr>
    </w:p>
    <w:p w:rsidR="00FA2904" w:rsidRDefault="00870E68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CC88A" id="Rectangle 9" o:spid="_x0000_s1026" style="position:absolute;margin-left:33.3pt;margin-top:22.9pt;width:528.1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aQ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7C24D3">
        <w:t>СОДЕРЖАНИЕ</w:t>
      </w:r>
      <w:r w:rsidR="007C24D3">
        <w:rPr>
          <w:spacing w:val="-8"/>
        </w:rPr>
        <w:t xml:space="preserve"> </w:t>
      </w:r>
      <w:r w:rsidR="007C24D3">
        <w:t>УЧЕБНОГО</w:t>
      </w:r>
      <w:r w:rsidR="007C24D3">
        <w:rPr>
          <w:spacing w:val="-8"/>
        </w:rPr>
        <w:t xml:space="preserve"> </w:t>
      </w:r>
      <w:r w:rsidR="007C24D3">
        <w:t>ПРЕДМЕТА</w:t>
      </w:r>
    </w:p>
    <w:p w:rsidR="00FA2904" w:rsidRDefault="007C24D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FA2904" w:rsidRDefault="007C24D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FA2904" w:rsidRDefault="007C24D3">
      <w:pPr>
        <w:pStyle w:val="a4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</w:t>
      </w:r>
      <w:r>
        <w:t>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FA2904" w:rsidRDefault="007C24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FA2904" w:rsidRDefault="007C24D3">
      <w:pPr>
        <w:pStyle w:val="a4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 xml:space="preserve">природой. Музыка — выражение глубоких чувств, тонких оттенков настроения, </w:t>
      </w:r>
      <w:r>
        <w:t>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FA2904" w:rsidRDefault="007C24D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FA2904" w:rsidRDefault="007C24D3">
      <w:pPr>
        <w:pStyle w:val="a4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FA2904" w:rsidRDefault="007C24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FA2904" w:rsidRDefault="007C24D3">
      <w:pPr>
        <w:pStyle w:val="a4"/>
        <w:spacing w:before="60" w:line="292" w:lineRule="auto"/>
        <w:ind w:right="737" w:firstLine="180"/>
      </w:pPr>
      <w:r>
        <w:t xml:space="preserve">Музыка, создающая настроение праздника. </w:t>
      </w:r>
      <w:r>
        <w:t>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FA2904" w:rsidRDefault="007C24D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FA2904" w:rsidRDefault="007C24D3">
      <w:pPr>
        <w:pStyle w:val="a4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FA2904" w:rsidRDefault="007C24D3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FA2904" w:rsidRDefault="007C24D3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FA2904" w:rsidRDefault="007C24D3">
      <w:pPr>
        <w:pStyle w:val="a4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FA2904" w:rsidRDefault="007C24D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FA2904" w:rsidRDefault="007C24D3">
      <w:pPr>
        <w:pStyle w:val="a4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</w:t>
      </w:r>
      <w:r>
        <w:t>ешки,</w:t>
      </w:r>
      <w:r>
        <w:rPr>
          <w:spacing w:val="3"/>
        </w:rPr>
        <w:t xml:space="preserve"> </w:t>
      </w:r>
      <w:r>
        <w:t>считалки, прибаутки)</w:t>
      </w:r>
    </w:p>
    <w:p w:rsidR="00FA2904" w:rsidRDefault="007C24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FA2904" w:rsidRDefault="007C24D3">
      <w:pPr>
        <w:pStyle w:val="a4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FA2904" w:rsidRDefault="007C24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FA2904" w:rsidRDefault="007C24D3">
      <w:pPr>
        <w:pStyle w:val="a4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FA2904" w:rsidRDefault="007C24D3">
      <w:pPr>
        <w:pStyle w:val="1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FA2904" w:rsidRDefault="007C24D3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FA2904" w:rsidRDefault="007C24D3">
      <w:pPr>
        <w:pStyle w:val="a4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FA2904" w:rsidRDefault="007C24D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FA2904" w:rsidRDefault="007C24D3">
      <w:pPr>
        <w:pStyle w:val="a4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FA2904" w:rsidRDefault="007C24D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FA2904" w:rsidRDefault="007C24D3">
      <w:pPr>
        <w:pStyle w:val="a4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FA2904" w:rsidRDefault="007C24D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FA2904" w:rsidRDefault="007C24D3">
      <w:pPr>
        <w:pStyle w:val="a4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FA2904" w:rsidRDefault="007C24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FA2904" w:rsidRDefault="007C24D3">
      <w:pPr>
        <w:pStyle w:val="a4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FA2904" w:rsidRDefault="007C24D3">
      <w:pPr>
        <w:pStyle w:val="1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FA2904" w:rsidRDefault="00FA2904">
      <w:pPr>
        <w:sectPr w:rsidR="00FA2904">
          <w:pgSz w:w="11900" w:h="16840"/>
          <w:pgMar w:top="520" w:right="560" w:bottom="280" w:left="560" w:header="720" w:footer="720" w:gutter="0"/>
          <w:cols w:space="720"/>
        </w:sectPr>
      </w:pPr>
    </w:p>
    <w:p w:rsidR="00FA2904" w:rsidRDefault="007C24D3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FA2904" w:rsidRDefault="007C24D3">
      <w:pPr>
        <w:pStyle w:val="a4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жанра.Песня,</w:t>
      </w:r>
      <w:r>
        <w:rPr>
          <w:spacing w:val="-1"/>
        </w:rPr>
        <w:t xml:space="preserve"> </w:t>
      </w:r>
      <w:r>
        <w:t>танец, марш</w:t>
      </w:r>
    </w:p>
    <w:p w:rsidR="00FA2904" w:rsidRDefault="007C24D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FA2904" w:rsidRDefault="007C24D3">
      <w:pPr>
        <w:pStyle w:val="a4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FA2904" w:rsidRDefault="007C24D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FA2904" w:rsidRDefault="007C24D3">
      <w:pPr>
        <w:pStyle w:val="a4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FA2904" w:rsidRDefault="007C24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FA2904" w:rsidRDefault="007C24D3">
      <w:pPr>
        <w:pStyle w:val="a4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r>
        <w:t>Сиринкс.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</w:t>
      </w:r>
      <w:r>
        <w:t>ра.</w:t>
      </w:r>
    </w:p>
    <w:p w:rsidR="00FA2904" w:rsidRDefault="007C24D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FA2904" w:rsidRDefault="007C24D3">
      <w:pPr>
        <w:pStyle w:val="a4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FA2904" w:rsidRDefault="007C24D3">
      <w:pPr>
        <w:pStyle w:val="1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FA2904" w:rsidRDefault="007C24D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FA2904" w:rsidRDefault="007C24D3">
      <w:pPr>
        <w:pStyle w:val="a4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FA2904" w:rsidRDefault="007C24D3">
      <w:pPr>
        <w:pStyle w:val="1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FA2904" w:rsidRDefault="007C24D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FA2904" w:rsidRDefault="007C24D3">
      <w:pPr>
        <w:pStyle w:val="a4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</w:t>
      </w:r>
      <w:r>
        <w:t>).</w:t>
      </w:r>
    </w:p>
    <w:p w:rsidR="00FA2904" w:rsidRDefault="007C24D3">
      <w:pPr>
        <w:pStyle w:val="1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FA2904" w:rsidRDefault="007C24D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FA2904" w:rsidRDefault="007C24D3">
      <w:pPr>
        <w:pStyle w:val="a4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FA2904" w:rsidRDefault="00FA2904">
      <w:pPr>
        <w:sectPr w:rsidR="00FA2904">
          <w:pgSz w:w="11900" w:h="16840"/>
          <w:pgMar w:top="520" w:right="560" w:bottom="280" w:left="560" w:header="720" w:footer="720" w:gutter="0"/>
          <w:cols w:space="720"/>
        </w:sectPr>
      </w:pPr>
    </w:p>
    <w:p w:rsidR="00FA2904" w:rsidRDefault="00870E68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0922E" id="Rectangle 10" o:spid="_x0000_s1026" style="position:absolute;margin-left:33.3pt;margin-top:22.9pt;width:528.1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2/adA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7C24D3">
        <w:t>ПЛАНИРУЕМЫЕ</w:t>
      </w:r>
      <w:r w:rsidR="007C24D3">
        <w:rPr>
          <w:spacing w:val="-11"/>
        </w:rPr>
        <w:t xml:space="preserve"> </w:t>
      </w:r>
      <w:r w:rsidR="007C24D3">
        <w:t>ОБРАЗОВАТЕЛЬНЫЕ</w:t>
      </w:r>
      <w:r w:rsidR="007C24D3">
        <w:rPr>
          <w:spacing w:val="-11"/>
        </w:rPr>
        <w:t xml:space="preserve"> </w:t>
      </w:r>
      <w:r w:rsidR="007C24D3">
        <w:t>РЕЗУЛЬТАТЫ</w:t>
      </w:r>
    </w:p>
    <w:p w:rsidR="00FA2904" w:rsidRDefault="007C24D3">
      <w:pPr>
        <w:pStyle w:val="a4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FA2904" w:rsidRDefault="007C24D3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A2904" w:rsidRDefault="007C24D3">
      <w:pPr>
        <w:pStyle w:val="a4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</w:t>
      </w:r>
      <w:r>
        <w:t xml:space="preserve">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FA2904" w:rsidRDefault="007C24D3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FA2904" w:rsidRDefault="007C24D3">
      <w:pPr>
        <w:pStyle w:val="a4"/>
        <w:spacing w:before="60" w:line="292" w:lineRule="auto"/>
        <w:ind w:right="162" w:firstLine="180"/>
      </w:pPr>
      <w:r>
        <w:t>осозн</w:t>
      </w:r>
      <w:r>
        <w:t>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FA2904" w:rsidRDefault="007C24D3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A2904" w:rsidRDefault="007C24D3">
      <w:pPr>
        <w:pStyle w:val="a4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</w:t>
      </w:r>
      <w:r>
        <w:t>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FA2904" w:rsidRDefault="007C24D3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A2904" w:rsidRDefault="007C24D3">
      <w:pPr>
        <w:pStyle w:val="a4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FA2904" w:rsidRDefault="007C24D3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A2904" w:rsidRDefault="007C24D3">
      <w:pPr>
        <w:pStyle w:val="a4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</w:t>
      </w:r>
      <w:r>
        <w:t>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FA2904" w:rsidRDefault="007C24D3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A2904" w:rsidRDefault="007C24D3">
      <w:pPr>
        <w:pStyle w:val="a4"/>
        <w:spacing w:before="60" w:line="292" w:lineRule="auto"/>
        <w:ind w:right="100" w:firstLine="180"/>
      </w:pPr>
      <w:r>
        <w:t xml:space="preserve">соблюдение правил здорового и безопасного (для себя и </w:t>
      </w:r>
      <w:r>
        <w:t>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</w:t>
      </w:r>
      <w:r>
        <w:t>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FA2904" w:rsidRDefault="007C24D3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A2904" w:rsidRDefault="007C24D3">
      <w:pPr>
        <w:pStyle w:val="a4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</w:t>
      </w:r>
      <w:r>
        <w:t>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A2904" w:rsidRDefault="007C24D3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A2904" w:rsidRDefault="007C24D3">
      <w:pPr>
        <w:pStyle w:val="a4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FA2904" w:rsidRDefault="00FA2904">
      <w:pPr>
        <w:pStyle w:val="a4"/>
        <w:spacing w:before="10"/>
        <w:ind w:left="0"/>
        <w:rPr>
          <w:sz w:val="21"/>
        </w:rPr>
      </w:pPr>
    </w:p>
    <w:p w:rsidR="00FA2904" w:rsidRDefault="007C24D3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A2904" w:rsidRDefault="007C24D3">
      <w:pPr>
        <w:pStyle w:val="a4"/>
        <w:spacing w:before="156" w:line="292" w:lineRule="auto"/>
        <w:ind w:right="481" w:firstLine="180"/>
      </w:pPr>
      <w:r>
        <w:t xml:space="preserve">Метапредметные результаты освоения основной </w:t>
      </w:r>
      <w:r>
        <w:t>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FA2904" w:rsidRDefault="007C24D3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FA2904" w:rsidRDefault="007C24D3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A2904" w:rsidRDefault="007C24D3">
      <w:pPr>
        <w:pStyle w:val="a5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</w:t>
      </w:r>
      <w:r>
        <w:rPr>
          <w:sz w:val="24"/>
        </w:rPr>
        <w:t>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FA2904" w:rsidRDefault="00FA2904">
      <w:pPr>
        <w:spacing w:line="292" w:lineRule="auto"/>
        <w:rPr>
          <w:sz w:val="24"/>
        </w:rPr>
        <w:sectPr w:rsidR="00FA2904">
          <w:pgSz w:w="11900" w:h="16840"/>
          <w:pgMar w:top="520" w:right="560" w:bottom="280" w:left="560" w:header="720" w:footer="720" w:gutter="0"/>
          <w:cols w:space="720"/>
        </w:sectPr>
      </w:pPr>
    </w:p>
    <w:p w:rsidR="00FA2904" w:rsidRDefault="007C24D3">
      <w:pPr>
        <w:pStyle w:val="a5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</w:t>
      </w:r>
      <w:r>
        <w:rPr>
          <w:sz w:val="24"/>
        </w:rPr>
        <w:t>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A2904" w:rsidRDefault="007C24D3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FA2904" w:rsidRDefault="007C24D3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FA2904" w:rsidRDefault="007C24D3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FA2904" w:rsidRDefault="007C24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A2904" w:rsidRDefault="007C24D3">
      <w:pPr>
        <w:pStyle w:val="a4"/>
        <w:spacing w:before="55" w:line="292" w:lineRule="auto"/>
        <w:ind w:right="473" w:firstLine="180"/>
      </w:pPr>
      <w:r>
        <w:t xml:space="preserve">на </w:t>
      </w:r>
      <w:r>
        <w:t>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FA2904" w:rsidRDefault="007C24D3">
      <w:pPr>
        <w:pStyle w:val="a4"/>
        <w:spacing w:line="292" w:lineRule="auto"/>
        <w:ind w:right="1056" w:firstLine="180"/>
      </w:pPr>
      <w:r>
        <w:t>с помощью учителя формулировать цель выполнения вокальных и слухов</w:t>
      </w:r>
      <w:r>
        <w:t>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:rsidR="00FA2904" w:rsidRDefault="007C24D3">
      <w:pPr>
        <w:pStyle w:val="a4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FA2904" w:rsidRDefault="007C24D3">
      <w:pPr>
        <w:pStyle w:val="a4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FA2904" w:rsidRDefault="007C24D3">
      <w:pPr>
        <w:pStyle w:val="a4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FA2904" w:rsidRDefault="007C24D3">
      <w:pPr>
        <w:pStyle w:val="a4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FA2904" w:rsidRDefault="007C24D3">
      <w:pPr>
        <w:pStyle w:val="a4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</w:t>
      </w:r>
      <w:r>
        <w:t>словиях.</w:t>
      </w:r>
    </w:p>
    <w:p w:rsidR="00FA2904" w:rsidRDefault="007C24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A2904" w:rsidRDefault="007C24D3">
      <w:pPr>
        <w:pStyle w:val="a4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FA2904" w:rsidRDefault="007C24D3">
      <w:pPr>
        <w:pStyle w:val="a4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FA2904" w:rsidRDefault="007C24D3">
      <w:pPr>
        <w:pStyle w:val="a4"/>
        <w:spacing w:line="292" w:lineRule="auto"/>
        <w:ind w:right="948" w:firstLine="180"/>
      </w:pPr>
      <w:r>
        <w:t xml:space="preserve">распознавать достоверную и недостоверную информацию самостоятельно или на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FA2904" w:rsidRDefault="007C24D3">
      <w:pPr>
        <w:pStyle w:val="a4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FA2904" w:rsidRDefault="007C24D3">
      <w:pPr>
        <w:pStyle w:val="a4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</w:t>
      </w:r>
      <w:r>
        <w:t>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FA2904" w:rsidRDefault="007C24D3">
      <w:pPr>
        <w:pStyle w:val="a4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FA2904" w:rsidRDefault="007C24D3">
      <w:pPr>
        <w:pStyle w:val="a4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FA2904" w:rsidRDefault="007C24D3">
      <w:pPr>
        <w:pStyle w:val="1"/>
        <w:numPr>
          <w:ilvl w:val="0"/>
          <w:numId w:val="3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FA2904" w:rsidRDefault="007C24D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FA2904" w:rsidRDefault="007C24D3">
      <w:pPr>
        <w:pStyle w:val="a4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FA2904" w:rsidRDefault="007C24D3">
      <w:pPr>
        <w:pStyle w:val="a4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FA2904" w:rsidRDefault="007C24D3">
      <w:pPr>
        <w:pStyle w:val="a4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FA2904" w:rsidRDefault="00FA2904">
      <w:pPr>
        <w:sectPr w:rsidR="00FA2904">
          <w:pgSz w:w="11900" w:h="16840"/>
          <w:pgMar w:top="520" w:right="560" w:bottom="280" w:left="560" w:header="720" w:footer="720" w:gutter="0"/>
          <w:cols w:space="720"/>
        </w:sectPr>
      </w:pPr>
    </w:p>
    <w:p w:rsidR="00FA2904" w:rsidRDefault="007C24D3">
      <w:pPr>
        <w:pStyle w:val="a4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FA2904" w:rsidRDefault="007C24D3">
      <w:pPr>
        <w:pStyle w:val="a4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</w:t>
      </w:r>
      <w:r>
        <w:t xml:space="preserve">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FA2904" w:rsidRDefault="007C24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FA2904" w:rsidRDefault="007C24D3">
      <w:pPr>
        <w:pStyle w:val="a4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FA2904" w:rsidRDefault="007C24D3">
      <w:pPr>
        <w:pStyle w:val="a4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FA2904" w:rsidRDefault="007C24D3">
      <w:pPr>
        <w:pStyle w:val="a4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FA2904" w:rsidRDefault="007C24D3">
      <w:pPr>
        <w:pStyle w:val="a4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</w:t>
      </w:r>
      <w:r>
        <w:t xml:space="preserve">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FA2904" w:rsidRDefault="007C24D3">
      <w:pPr>
        <w:pStyle w:val="a4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FA2904" w:rsidRDefault="007C24D3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FA2904" w:rsidRDefault="007C24D3">
      <w:pPr>
        <w:pStyle w:val="a4"/>
        <w:spacing w:before="61" w:line="292" w:lineRule="auto"/>
        <w:ind w:right="363" w:firstLine="180"/>
      </w:pPr>
      <w:r>
        <w:t>стремиться к объединению усилий, эмоциональ</w:t>
      </w:r>
      <w:r>
        <w:t>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FA2904" w:rsidRDefault="007C24D3">
      <w:pPr>
        <w:pStyle w:val="a4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</w:t>
      </w:r>
      <w:r>
        <w:t>ленной задачи;</w:t>
      </w:r>
    </w:p>
    <w:p w:rsidR="00FA2904" w:rsidRDefault="007C24D3">
      <w:pPr>
        <w:pStyle w:val="a4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FA2904" w:rsidRDefault="007C24D3">
      <w:pPr>
        <w:pStyle w:val="a4"/>
        <w:spacing w:line="292" w:lineRule="auto"/>
        <w:ind w:firstLine="180"/>
      </w:pPr>
      <w:r>
        <w:t>принимать цел</w:t>
      </w:r>
      <w:r>
        <w:t>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FA2904" w:rsidRDefault="007C24D3">
      <w:pPr>
        <w:pStyle w:val="a4"/>
        <w:spacing w:line="292" w:lineRule="auto"/>
        <w:ind w:left="286" w:right="788"/>
      </w:pPr>
      <w:r>
        <w:t xml:space="preserve">ответственно выполнять свою </w:t>
      </w:r>
      <w:r>
        <w:t>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FA2904" w:rsidRDefault="007C24D3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FA2904" w:rsidRDefault="007C24D3">
      <w:pPr>
        <w:pStyle w:val="a4"/>
        <w:spacing w:before="53"/>
        <w:ind w:left="286"/>
      </w:pPr>
      <w:r>
        <w:t>Самоорганизация:</w:t>
      </w:r>
    </w:p>
    <w:p w:rsidR="00FA2904" w:rsidRDefault="007C24D3">
      <w:pPr>
        <w:pStyle w:val="a4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FA2904" w:rsidRDefault="007C24D3">
      <w:pPr>
        <w:pStyle w:val="a4"/>
        <w:spacing w:line="275" w:lineRule="exact"/>
        <w:ind w:left="286"/>
      </w:pPr>
      <w:r>
        <w:t>Самоконтроль:</w:t>
      </w:r>
    </w:p>
    <w:p w:rsidR="00FA2904" w:rsidRDefault="007C24D3">
      <w:pPr>
        <w:pStyle w:val="a4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FA2904" w:rsidRDefault="007C24D3">
      <w:pPr>
        <w:pStyle w:val="a4"/>
        <w:spacing w:line="292" w:lineRule="auto"/>
        <w:ind w:right="135" w:firstLine="180"/>
      </w:pPr>
      <w:r>
        <w:t>Овладение системой универсальных учебных регуляти</w:t>
      </w:r>
      <w:r>
        <w:t>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FA2904" w:rsidRDefault="007C24D3">
      <w:pPr>
        <w:pStyle w:val="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A2904" w:rsidRDefault="007C24D3">
      <w:pPr>
        <w:pStyle w:val="a4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</w:t>
      </w:r>
      <w:r>
        <w:t>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FA2904" w:rsidRDefault="007C24D3">
      <w:pPr>
        <w:pStyle w:val="a4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FA2904" w:rsidRDefault="00FA2904">
      <w:pPr>
        <w:sectPr w:rsidR="00FA2904">
          <w:pgSz w:w="11900" w:h="16840"/>
          <w:pgMar w:top="500" w:right="560" w:bottom="280" w:left="560" w:header="720" w:footer="720" w:gutter="0"/>
          <w:cols w:space="720"/>
        </w:sectPr>
      </w:pPr>
    </w:p>
    <w:p w:rsidR="00FA2904" w:rsidRDefault="007C24D3">
      <w:pPr>
        <w:pStyle w:val="a4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</w:t>
      </w:r>
      <w:r>
        <w:t>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FA2904" w:rsidRDefault="007C24D3">
      <w:pPr>
        <w:pStyle w:val="a4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FA2904" w:rsidRDefault="007C24D3">
      <w:pPr>
        <w:pStyle w:val="a4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FA2904" w:rsidRDefault="007C24D3">
      <w:pPr>
        <w:pStyle w:val="a4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FA2904" w:rsidRDefault="007C24D3">
      <w:pPr>
        <w:pStyle w:val="a4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FA2904" w:rsidRDefault="007C24D3">
      <w:pPr>
        <w:pStyle w:val="a4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FA2904" w:rsidRDefault="007C24D3">
      <w:pPr>
        <w:pStyle w:val="1"/>
        <w:spacing w:before="115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FA2904" w:rsidRDefault="007C24D3">
      <w:pPr>
        <w:pStyle w:val="a4"/>
        <w:spacing w:before="60" w:line="292" w:lineRule="auto"/>
        <w:ind w:right="1100" w:firstLine="180"/>
        <w:jc w:val="both"/>
      </w:pPr>
      <w:r>
        <w:t>исполнять Гимн Российской Федерации, Гимн сво</w:t>
      </w:r>
      <w:r>
        <w:t>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FA2904" w:rsidRDefault="007C24D3">
      <w:pPr>
        <w:pStyle w:val="a4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</w:t>
      </w:r>
      <w:r>
        <w:t xml:space="preserve">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FA2904" w:rsidRDefault="007C24D3">
      <w:pPr>
        <w:pStyle w:val="a4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</w:t>
      </w:r>
      <w:r>
        <w:t>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FA2904" w:rsidRDefault="007C24D3">
      <w:pPr>
        <w:pStyle w:val="1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FA2904" w:rsidRDefault="007C24D3">
      <w:pPr>
        <w:pStyle w:val="a4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FA2904" w:rsidRDefault="007C24D3">
      <w:pPr>
        <w:pStyle w:val="a4"/>
        <w:spacing w:line="292" w:lineRule="auto"/>
        <w:ind w:left="286" w:right="949"/>
      </w:pPr>
      <w:r>
        <w:t>опр</w:t>
      </w:r>
      <w:r>
        <w:t>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:rsidR="00FA2904" w:rsidRDefault="007C24D3">
      <w:pPr>
        <w:pStyle w:val="a4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FA2904" w:rsidRDefault="007C24D3">
      <w:pPr>
        <w:pStyle w:val="a4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</w:t>
      </w:r>
      <w:r>
        <w:t>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FA2904" w:rsidRDefault="007C24D3">
      <w:pPr>
        <w:pStyle w:val="a4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FA2904" w:rsidRDefault="007C24D3">
      <w:pPr>
        <w:pStyle w:val="a4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 xml:space="preserve">исполнять народные </w:t>
      </w:r>
      <w:r>
        <w:t>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FA2904" w:rsidRDefault="007C24D3">
      <w:pPr>
        <w:pStyle w:val="a4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FA2904" w:rsidRDefault="007C24D3">
      <w:pPr>
        <w:pStyle w:val="1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FA2904" w:rsidRDefault="007C24D3">
      <w:pPr>
        <w:pStyle w:val="a4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</w:t>
      </w:r>
      <w:r>
        <w:t>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FA2904" w:rsidRDefault="007C24D3">
      <w:pPr>
        <w:pStyle w:val="a4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FA2904" w:rsidRDefault="007C24D3">
      <w:pPr>
        <w:pStyle w:val="a4"/>
        <w:spacing w:line="292" w:lineRule="auto"/>
        <w:ind w:right="470" w:firstLine="180"/>
      </w:pPr>
      <w:r>
        <w:t>различать изобразительные и</w:t>
      </w:r>
      <w:r>
        <w:t xml:space="preserve">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FA2904" w:rsidRDefault="007C24D3">
      <w:pPr>
        <w:pStyle w:val="a4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FA2904" w:rsidRDefault="007C24D3">
      <w:pPr>
        <w:pStyle w:val="a4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FA2904" w:rsidRDefault="00FA2904">
      <w:pPr>
        <w:spacing w:line="292" w:lineRule="auto"/>
        <w:sectPr w:rsidR="00FA2904">
          <w:pgSz w:w="11900" w:h="16840"/>
          <w:pgMar w:top="520" w:right="560" w:bottom="280" w:left="560" w:header="720" w:footer="720" w:gutter="0"/>
          <w:cols w:space="720"/>
        </w:sectPr>
      </w:pPr>
    </w:p>
    <w:p w:rsidR="00FA2904" w:rsidRDefault="007C24D3">
      <w:pPr>
        <w:pStyle w:val="a4"/>
        <w:spacing w:before="66" w:line="292" w:lineRule="auto"/>
        <w:ind w:left="286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FA2904" w:rsidRDefault="007C24D3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FA2904" w:rsidRDefault="007C24D3">
      <w:pPr>
        <w:pStyle w:val="1"/>
        <w:spacing w:before="180"/>
      </w:pPr>
      <w:r>
        <w:t>Моду</w:t>
      </w:r>
      <w:r>
        <w:t>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FA2904" w:rsidRDefault="007C24D3">
      <w:pPr>
        <w:pStyle w:val="a4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FA2904" w:rsidRDefault="007C24D3">
      <w:pPr>
        <w:pStyle w:val="a4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FA2904" w:rsidRDefault="007C24D3">
      <w:pPr>
        <w:pStyle w:val="a4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FA2904" w:rsidRDefault="007C24D3">
      <w:pPr>
        <w:pStyle w:val="a4"/>
        <w:spacing w:line="292" w:lineRule="auto"/>
        <w:ind w:left="286"/>
      </w:pPr>
      <w:r>
        <w:t xml:space="preserve">исполнять (в том числе фрагментарно, </w:t>
      </w:r>
      <w:r>
        <w:t>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FA2904" w:rsidRDefault="007C24D3">
      <w:pPr>
        <w:pStyle w:val="a4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FA2904" w:rsidRDefault="007C24D3">
      <w:pPr>
        <w:pStyle w:val="a4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FA2904" w:rsidRDefault="007C24D3">
      <w:pPr>
        <w:pStyle w:val="a4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FA2904" w:rsidRDefault="007C24D3">
      <w:pPr>
        <w:pStyle w:val="1"/>
        <w:spacing w:before="112"/>
      </w:pPr>
      <w:r>
        <w:t>Модул</w:t>
      </w:r>
      <w:r>
        <w:t>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FA2904" w:rsidRDefault="007C24D3">
      <w:pPr>
        <w:pStyle w:val="a4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FA2904" w:rsidRDefault="007C24D3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FA2904" w:rsidRDefault="007C24D3">
      <w:pPr>
        <w:pStyle w:val="a4"/>
        <w:spacing w:before="60" w:line="292" w:lineRule="auto"/>
        <w:ind w:firstLine="180"/>
      </w:pPr>
      <w:r>
        <w:t xml:space="preserve">уметь рассказывать об особенностях исполнения, традициях звучания </w:t>
      </w:r>
      <w:r>
        <w:t>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FA2904" w:rsidRDefault="007C24D3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FA2904" w:rsidRDefault="007C24D3">
      <w:pPr>
        <w:pStyle w:val="a4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</w:t>
      </w:r>
      <w:r>
        <w:t>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FA2904" w:rsidRDefault="007C24D3">
      <w:pPr>
        <w:pStyle w:val="a4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FA2904" w:rsidRDefault="007C24D3">
      <w:pPr>
        <w:pStyle w:val="a4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</w:t>
      </w:r>
      <w:r>
        <w:t>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FA2904" w:rsidRDefault="007C24D3">
      <w:pPr>
        <w:pStyle w:val="a4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FA2904" w:rsidRDefault="007C24D3">
      <w:pPr>
        <w:pStyle w:val="1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FA2904" w:rsidRDefault="007C24D3">
      <w:pPr>
        <w:pStyle w:val="a4"/>
        <w:spacing w:before="60" w:line="292" w:lineRule="auto"/>
        <w:ind w:right="841" w:firstLine="180"/>
      </w:pPr>
      <w:r>
        <w:t xml:space="preserve">определять и называть особенности музыкально-сценических </w:t>
      </w:r>
      <w:r>
        <w:t>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FA2904" w:rsidRDefault="007C24D3">
      <w:pPr>
        <w:pStyle w:val="a4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FA2904" w:rsidRDefault="007C24D3">
      <w:pPr>
        <w:pStyle w:val="a4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</w:t>
      </w:r>
      <w:r>
        <w:t>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FA2904" w:rsidRDefault="007C24D3">
      <w:pPr>
        <w:pStyle w:val="a4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2904" w:rsidRDefault="00FA2904">
      <w:pPr>
        <w:spacing w:line="292" w:lineRule="auto"/>
        <w:sectPr w:rsidR="00FA2904">
          <w:pgSz w:w="11900" w:h="16840"/>
          <w:pgMar w:top="520" w:right="560" w:bottom="280" w:left="560" w:header="720" w:footer="720" w:gutter="0"/>
          <w:cols w:space="720"/>
        </w:sectPr>
      </w:pPr>
    </w:p>
    <w:p w:rsidR="00FA2904" w:rsidRDefault="00870E68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120" cy="7620"/>
                <wp:effectExtent l="0" t="0" r="0" b="0"/>
                <wp:wrapTopAndBottom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CBDDC" id="Rectangle 11" o:spid="_x0000_s1026" style="position:absolute;margin-left:33.3pt;margin-top:17.65pt;width:775.6pt;height: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MEdA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7C24D3">
        <w:rPr>
          <w:b/>
          <w:sz w:val="19"/>
        </w:rPr>
        <w:t>ТЕМАТИЧЕСКОЕ</w:t>
      </w:r>
      <w:r w:rsidR="007C24D3">
        <w:rPr>
          <w:b/>
          <w:spacing w:val="9"/>
          <w:sz w:val="19"/>
        </w:rPr>
        <w:t xml:space="preserve"> </w:t>
      </w:r>
      <w:r w:rsidR="007C24D3">
        <w:rPr>
          <w:b/>
          <w:sz w:val="19"/>
        </w:rPr>
        <w:t>ПЛАНИРОВАНИЕ</w:t>
      </w:r>
    </w:p>
    <w:p w:rsidR="00FA2904" w:rsidRDefault="00FA2904">
      <w:pPr>
        <w:pStyle w:val="a4"/>
        <w:spacing w:before="2"/>
        <w:ind w:left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>
        <w:trPr>
          <w:trHeight w:val="333"/>
        </w:trPr>
        <w:tc>
          <w:tcPr>
            <w:tcW w:w="468" w:type="dxa"/>
            <w:vMerge w:val="restart"/>
          </w:tcPr>
          <w:p w:rsidR="00FA2904" w:rsidRDefault="007C24D3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FA2904" w:rsidRDefault="007C24D3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A2904" w:rsidRDefault="007C24D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984" w:type="dxa"/>
            <w:gridSpan w:val="3"/>
          </w:tcPr>
          <w:p w:rsidR="00FA2904" w:rsidRDefault="007C24D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FA2904" w:rsidRDefault="007C24D3">
            <w:pPr>
              <w:pStyle w:val="TableParagraph"/>
              <w:spacing w:before="74" w:line="266" w:lineRule="auto"/>
              <w:ind w:left="81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FA2904" w:rsidRDefault="007C24D3">
            <w:pPr>
              <w:pStyle w:val="TableParagraph"/>
              <w:spacing w:before="74" w:line="266" w:lineRule="auto"/>
              <w:ind w:left="81" w:right="4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FA2904" w:rsidRDefault="007C24D3">
            <w:pPr>
              <w:pStyle w:val="TableParagraph"/>
              <w:spacing w:before="74" w:line="266" w:lineRule="auto"/>
              <w:ind w:left="82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30" w:type="dxa"/>
            <w:vMerge w:val="restart"/>
          </w:tcPr>
          <w:p w:rsidR="00FA2904" w:rsidRDefault="007C24D3">
            <w:pPr>
              <w:pStyle w:val="TableParagraph"/>
              <w:spacing w:before="74" w:line="266" w:lineRule="auto"/>
              <w:ind w:left="83" w:right="6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A290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before="74" w:line="266" w:lineRule="auto"/>
              <w:ind w:left="80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FA2904" w:rsidRPr="00870E68">
        <w:trPr>
          <w:trHeight w:val="2830"/>
        </w:trPr>
        <w:tc>
          <w:tcPr>
            <w:tcW w:w="468" w:type="dxa"/>
          </w:tcPr>
          <w:p w:rsidR="00FA2904" w:rsidRDefault="007C24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FA2904" w:rsidRDefault="007C24D3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before="74"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</w:p>
          <w:p w:rsidR="00FA2904" w:rsidRDefault="007C24D3">
            <w:pPr>
              <w:pStyle w:val="TableParagraph"/>
              <w:spacing w:before="2" w:line="266" w:lineRule="auto"/>
              <w:ind w:left="81" w:right="63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концентрация </w:t>
            </w:r>
            <w:r>
              <w:rPr>
                <w:w w:val="105"/>
                <w:sz w:val="15"/>
              </w:rPr>
              <w:t>на 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 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 w:rsidRPr="00870E68">
        <w:trPr>
          <w:trHeight w:val="5328"/>
        </w:trPr>
        <w:tc>
          <w:tcPr>
            <w:tcW w:w="468" w:type="dxa"/>
          </w:tcPr>
          <w:p w:rsidR="00FA2904" w:rsidRDefault="007C24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before="74"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 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"Патриотическая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before="74"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FA2904" w:rsidRDefault="007C24D3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FA2904" w:rsidRDefault="007C24D3">
            <w:pPr>
              <w:pStyle w:val="TableParagraph"/>
              <w:spacing w:before="8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FA2904" w:rsidRDefault="007C24D3">
            <w:pPr>
              <w:pStyle w:val="TableParagraph"/>
              <w:spacing w:before="20" w:line="266" w:lineRule="auto"/>
              <w:ind w:left="81" w:right="490"/>
              <w:rPr>
                <w:sz w:val="15"/>
              </w:rPr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настроение»;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2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FA2904" w:rsidRDefault="00FA2904">
      <w:pPr>
        <w:rPr>
          <w:sz w:val="15"/>
        </w:rPr>
        <w:sectPr w:rsidR="00FA290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5135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"Приходите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гости к нам"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В.Дашкевич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А.К.Лядов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кикиморы"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 Ш.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Н.Масленникова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Водяного"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 "Ариэль"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w w:val="105"/>
                <w:sz w:val="15"/>
              </w:rPr>
              <w:t xml:space="preserve">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аккомпанемента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песням.;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3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32">
              <w:r w:rsidRPr="00870E68">
                <w:rPr>
                  <w:w w:val="105"/>
                  <w:sz w:val="15"/>
                  <w:lang w:val="en-US"/>
                </w:rPr>
                <w:t>www.uchportal</w:t>
              </w:r>
              <w:r w:rsidRPr="00870E68">
                <w:rPr>
                  <w:w w:val="105"/>
                  <w:sz w:val="15"/>
                  <w:lang w:val="en-US"/>
                </w:rPr>
                <w:t xml:space="preserve">.ru/load/47-2-2 </w:t>
              </w:r>
            </w:hyperlink>
            <w:hyperlink r:id="rId3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3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3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3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3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 w:rsidRPr="00870E68">
        <w:trPr>
          <w:trHeight w:val="3599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268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калина"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:rsidR="00FA2904" w:rsidRDefault="007C24D3">
            <w:pPr>
              <w:pStyle w:val="TableParagraph"/>
              <w:spacing w:before="5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огороде" 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</w:t>
            </w:r>
            <w:r>
              <w:rPr>
                <w:spacing w:val="-1"/>
                <w:w w:val="105"/>
                <w:sz w:val="15"/>
              </w:rPr>
              <w:t>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20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0">
              <w:r w:rsidRPr="00870E68">
                <w:rPr>
                  <w:spacing w:val="-1"/>
                  <w:w w:val="105"/>
                  <w:sz w:val="15"/>
                  <w:lang w:val="en-US"/>
                </w:rPr>
                <w:t>www.so</w:t>
              </w:r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4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4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4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4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4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4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4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FA2904" w:rsidRPr="00870E68" w:rsidRDefault="00FA2904">
      <w:pPr>
        <w:spacing w:line="266" w:lineRule="auto"/>
        <w:rPr>
          <w:sz w:val="15"/>
          <w:lang w:val="en-US"/>
        </w:rPr>
        <w:sectPr w:rsidR="00FA2904" w:rsidRPr="00870E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4367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110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171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опере)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</w:p>
          <w:p w:rsidR="00FA2904" w:rsidRDefault="007C24D3">
            <w:pPr>
              <w:pStyle w:val="TableParagraph"/>
              <w:spacing w:before="3" w:line="266" w:lineRule="auto"/>
              <w:ind w:left="81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сказок,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былин, эпических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  <w:r>
              <w:rPr>
                <w:w w:val="105"/>
                <w:sz w:val="15"/>
              </w:rPr>
              <w:t>;</w:t>
            </w:r>
          </w:p>
          <w:p w:rsidR="00FA2904" w:rsidRDefault="007C24D3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В</w:t>
            </w:r>
          </w:p>
          <w:p w:rsidR="00FA2904" w:rsidRDefault="007C24D3">
            <w:pPr>
              <w:pStyle w:val="TableParagraph"/>
              <w:spacing w:before="20" w:line="266" w:lineRule="auto"/>
              <w:ind w:left="81" w:right="4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 фильмов,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5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5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5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5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5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5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5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FA2904" w:rsidRPr="00870E68">
        <w:trPr>
          <w:trHeight w:val="2830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Д.Штейбельт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утрата"</w:t>
            </w:r>
          </w:p>
          <w:p w:rsidR="00FA2904" w:rsidRDefault="007C24D3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r>
              <w:rPr>
                <w:w w:val="105"/>
                <w:sz w:val="15"/>
              </w:rPr>
              <w:t>Р.Шуман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"33</w:t>
            </w:r>
            <w:r>
              <w:rPr>
                <w:spacing w:val="-2"/>
                <w:w w:val="105"/>
                <w:sz w:val="15"/>
              </w:rPr>
              <w:t xml:space="preserve">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подражание звукам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голосам природы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6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62">
              <w:r w:rsidRPr="00870E68">
                <w:rPr>
                  <w:w w:val="105"/>
                  <w:sz w:val="15"/>
                  <w:lang w:val="en-US"/>
                </w:rPr>
                <w:t>www.uchporta</w:t>
              </w:r>
              <w:r w:rsidRPr="00870E68">
                <w:rPr>
                  <w:w w:val="105"/>
                  <w:sz w:val="15"/>
                  <w:lang w:val="en-US"/>
                </w:rPr>
                <w:t xml:space="preserve">l.ru/load/47-2-2 </w:t>
              </w:r>
            </w:hyperlink>
            <w:hyperlink r:id="rId6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6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6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6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6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FA2904" w:rsidRPr="00870E68" w:rsidRDefault="00FA2904">
      <w:pPr>
        <w:spacing w:line="266" w:lineRule="auto"/>
        <w:rPr>
          <w:sz w:val="15"/>
          <w:lang w:val="en-US"/>
        </w:rPr>
        <w:sectPr w:rsidR="00FA2904" w:rsidRPr="00870E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2890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М.С.Толмачёва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В.Герчик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FA2904" w:rsidRDefault="007C24D3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54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 песен,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7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7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7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7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7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7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 w:rsidRPr="00870E68">
        <w:trPr>
          <w:trHeight w:val="2830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FA2904" w:rsidRDefault="007C24D3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14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ярко выраженным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>
                <w:rPr>
                  <w:spacing w:val="-1"/>
                  <w:w w:val="105"/>
                  <w:sz w:val="15"/>
                </w:rPr>
                <w:t>http://bi2o2t</w:t>
              </w:r>
              <w:r>
                <w:rPr>
                  <w:spacing w:val="-1"/>
                  <w:w w:val="105"/>
                  <w:sz w:val="15"/>
                </w:rPr>
                <w:t>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8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8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8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8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</w:t>
            </w:r>
            <w:r w:rsidRPr="00870E68">
              <w:rPr>
                <w:spacing w:val="-1"/>
                <w:w w:val="105"/>
                <w:sz w:val="15"/>
                <w:lang w:val="en-US"/>
              </w:rPr>
              <w:t>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8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87">
              <w:r w:rsidRPr="00870E68">
                <w:rPr>
                  <w:w w:val="105"/>
                  <w:sz w:val="15"/>
                  <w:lang w:val="en-US"/>
                </w:rPr>
                <w:t>http://www.crea</w:t>
              </w:r>
              <w:r w:rsidRPr="00870E68">
                <w:rPr>
                  <w:w w:val="105"/>
                  <w:sz w:val="15"/>
                  <w:lang w:val="en-US"/>
                </w:rPr>
                <w:t>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8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 w:rsidRPr="00870E68">
        <w:trPr>
          <w:trHeight w:val="3214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"Полночь"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203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звучащих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(хлопки, шлепки,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9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9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9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9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9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9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FA2904" w:rsidRDefault="00FA2904">
      <w:pPr>
        <w:rPr>
          <w:sz w:val="15"/>
        </w:rPr>
        <w:sectPr w:rsidR="00FA290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4175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"Любовь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 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FA2904" w:rsidRDefault="007C24D3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FA2904" w:rsidRDefault="007C24D3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FA2904" w:rsidRDefault="007C24D3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FA2904" w:rsidRDefault="007C24D3">
            <w:pPr>
              <w:pStyle w:val="TableParagraph"/>
              <w:spacing w:before="2" w:line="266" w:lineRule="auto"/>
              <w:ind w:left="81" w:right="9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0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0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0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0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0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0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 w:rsidRPr="00870E68">
        <w:trPr>
          <w:trHeight w:val="3791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FA2904" w:rsidRDefault="007C24D3">
            <w:pPr>
              <w:pStyle w:val="TableParagraph"/>
              <w:spacing w:before="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FA2904" w:rsidRDefault="007C24D3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Слушание 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 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FA2904" w:rsidRDefault="007C24D3">
            <w:pPr>
              <w:pStyle w:val="TableParagraph"/>
              <w:spacing w:before="3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 w:rsidR="00FA2904" w:rsidRDefault="007C24D3">
            <w:pPr>
              <w:pStyle w:val="TableParagraph"/>
              <w:spacing w:before="1" w:line="266" w:lineRule="auto"/>
              <w:ind w:left="81" w:right="104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</w:t>
            </w:r>
            <w:r w:rsidRPr="00870E68">
              <w:rPr>
                <w:w w:val="105"/>
                <w:sz w:val="15"/>
                <w:lang w:val="en-US"/>
              </w:rPr>
              <w:t>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1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1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1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1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1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1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FA2904" w:rsidRPr="00870E68" w:rsidRDefault="00FA2904">
      <w:pPr>
        <w:spacing w:line="266" w:lineRule="auto"/>
        <w:rPr>
          <w:sz w:val="15"/>
          <w:lang w:val="en-US"/>
        </w:rPr>
        <w:sectPr w:rsidR="00FA2904" w:rsidRPr="00870E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2830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"Игра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 кукла",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"Камаринская"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"Старинная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"Францухская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394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инструмент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2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2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2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2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2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2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A2904" w:rsidRPr="00870E68">
        <w:trPr>
          <w:trHeight w:val="3827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46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 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"Уренняя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молитва" и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FA2904" w:rsidRDefault="007C24D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Россия"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FA2904" w:rsidRDefault="007C24D3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8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</w:t>
            </w:r>
            <w:r>
              <w:rPr>
                <w:spacing w:val="-1"/>
                <w:w w:val="105"/>
                <w:sz w:val="15"/>
              </w:rPr>
              <w:t>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3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3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3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3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3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3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FA2904" w:rsidRDefault="00FA2904">
      <w:pPr>
        <w:rPr>
          <w:sz w:val="15"/>
        </w:rPr>
        <w:sectPr w:rsidR="00FA290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3791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Ю.Чичков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Родиной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FA2904" w:rsidRDefault="007C24D3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4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посвящённых 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  <w:p w:rsidR="00FA2904" w:rsidRDefault="007C24D3">
            <w:pPr>
              <w:pStyle w:val="TableParagraph"/>
              <w:spacing w:before="7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w w:val="105"/>
                <w:sz w:val="15"/>
              </w:rPr>
              <w:t xml:space="preserve">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 края.;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4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4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4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</w:t>
            </w:r>
            <w:r w:rsidRPr="00870E68">
              <w:rPr>
                <w:spacing w:val="-1"/>
                <w:w w:val="105"/>
                <w:sz w:val="15"/>
                <w:lang w:val="en-US"/>
              </w:rPr>
              <w:t>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4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4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 w:rsidRPr="00870E68">
        <w:trPr>
          <w:trHeight w:val="2830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люленьки, 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гуленьки..."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 w:rsidR="00FA2904" w:rsidRDefault="007C24D3">
            <w:pPr>
              <w:pStyle w:val="TableParagraph"/>
              <w:spacing w:before="2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13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51">
              <w:r w:rsidRPr="00870E68">
                <w:rPr>
                  <w:w w:val="105"/>
                  <w:sz w:val="15"/>
                  <w:lang w:val="en-US"/>
                </w:rPr>
                <w:t>www.klass39.ru/klassnye-resur</w:t>
              </w:r>
              <w:r w:rsidRPr="00870E68">
                <w:rPr>
                  <w:w w:val="105"/>
                  <w:sz w:val="15"/>
                  <w:lang w:val="en-US"/>
                </w:rPr>
                <w:t>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5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5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5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5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5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5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9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:rsidR="00FA2904" w:rsidRDefault="00FA2904">
      <w:pPr>
        <w:rPr>
          <w:sz w:val="15"/>
        </w:rPr>
        <w:sectPr w:rsidR="00FA290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4751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444"/>
              <w:rPr>
                <w:sz w:val="15"/>
              </w:rPr>
            </w:pPr>
            <w:r>
              <w:rPr>
                <w:w w:val="105"/>
                <w:sz w:val="15"/>
              </w:rPr>
              <w:t>"Песенка-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зарядка"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Богатырёв</w:t>
            </w:r>
          </w:p>
          <w:p w:rsidR="00FA2904" w:rsidRDefault="007C24D3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"Зимнее утро",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"Мужик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играет",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"Немецкая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жаворонка").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FA2904" w:rsidRDefault="007C24D3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FA2904" w:rsidRDefault="007C24D3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FA2904" w:rsidRDefault="007C24D3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</w:t>
            </w:r>
            <w:r>
              <w:rPr>
                <w:w w:val="105"/>
                <w:sz w:val="15"/>
              </w:rPr>
              <w:t>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 xml:space="preserve">4/vpr-matematika-4/ </w:t>
            </w:r>
            <w:r w:rsidRPr="00870E68">
              <w:rPr>
                <w:w w:val="105"/>
                <w:sz w:val="15"/>
                <w:lang w:val="en-US"/>
              </w:rPr>
              <w:t>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6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6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6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6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6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6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 w:rsidRPr="00870E68">
        <w:trPr>
          <w:trHeight w:val="3599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</w:p>
          <w:p w:rsidR="00FA2904" w:rsidRDefault="007C24D3">
            <w:pPr>
              <w:pStyle w:val="TableParagraph"/>
              <w:spacing w:before="3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"Болезнь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куклы", </w:t>
            </w:r>
            <w:r>
              <w:rPr>
                <w:w w:val="105"/>
                <w:sz w:val="15"/>
              </w:rPr>
              <w:t>"Нянина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сказка", "Баба-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"Шарманщик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поёт").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FA2904" w:rsidRDefault="007C24D3">
            <w:pPr>
              <w:pStyle w:val="TableParagraph"/>
              <w:spacing w:before="2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r>
              <w:rPr>
                <w:w w:val="105"/>
                <w:sz w:val="15"/>
              </w:rPr>
              <w:t>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FA2904" w:rsidRDefault="007C24D3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Рисование,</w:t>
            </w:r>
            <w:r>
              <w:rPr>
                <w:spacing w:val="-1"/>
                <w:w w:val="105"/>
                <w:sz w:val="15"/>
              </w:rPr>
              <w:t xml:space="preserve"> лепка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A2904" w:rsidRDefault="007C24D3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FA2904" w:rsidRDefault="007C24D3">
            <w:pPr>
              <w:pStyle w:val="TableParagraph"/>
              <w:spacing w:before="20" w:line="266" w:lineRule="auto"/>
              <w:ind w:left="81" w:right="5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«Угадай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7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7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7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7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7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7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7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FA2904" w:rsidRPr="00870E68" w:rsidRDefault="00FA2904">
      <w:pPr>
        <w:spacing w:line="266" w:lineRule="auto"/>
        <w:rPr>
          <w:sz w:val="15"/>
          <w:lang w:val="en-US"/>
        </w:rPr>
        <w:sectPr w:rsidR="00FA2904" w:rsidRPr="00870E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5520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297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FA2904" w:rsidRDefault="007C24D3">
            <w:pPr>
              <w:pStyle w:val="TableParagraph"/>
              <w:spacing w:before="5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Бекман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 ёлочка"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ёлочке холодно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FA2904" w:rsidRDefault="007C24D3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</w:p>
          <w:p w:rsidR="00FA2904" w:rsidRDefault="007C24D3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М. Парцхаладзе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"Походная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"Новогодние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Маши и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("Белоснежку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 найдём...")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Бекман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 родилась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ёлочка"</w:t>
            </w:r>
          </w:p>
          <w:p w:rsidR="00FA2904" w:rsidRDefault="007C24D3">
            <w:pPr>
              <w:pStyle w:val="TableParagraph"/>
              <w:spacing w:before="8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FA2904" w:rsidRDefault="007C24D3">
            <w:pPr>
              <w:pStyle w:val="TableParagraph"/>
              <w:spacing w:before="3"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FA2904" w:rsidRDefault="007C24D3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96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FA2904" w:rsidRDefault="007C24D3">
            <w:pPr>
              <w:pStyle w:val="TableParagraph"/>
              <w:spacing w:before="5" w:line="266" w:lineRule="auto"/>
              <w:ind w:left="81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</w:t>
            </w:r>
          </w:p>
          <w:p w:rsidR="00FA2904" w:rsidRDefault="007C24D3">
            <w:pPr>
              <w:pStyle w:val="TableParagraph"/>
              <w:spacing w:before="2" w:line="266" w:lineRule="auto"/>
              <w:ind w:left="81" w:right="6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Конкурс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:rsidR="00FA2904" w:rsidRDefault="007C24D3">
            <w:pPr>
              <w:pStyle w:val="TableParagraph"/>
              <w:spacing w:before="2"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тематических 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обязательно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</w:t>
            </w:r>
            <w:r>
              <w:rPr>
                <w:w w:val="105"/>
                <w:sz w:val="15"/>
              </w:rPr>
              <w:t>узыка?;</w:t>
            </w:r>
          </w:p>
          <w:p w:rsidR="00FA2904" w:rsidRDefault="007C24D3">
            <w:pPr>
              <w:pStyle w:val="TableParagraph"/>
              <w:spacing w:before="7" w:line="266" w:lineRule="auto"/>
              <w:ind w:left="81" w:right="238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видеооткрытки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поздравлением;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8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8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8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8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85">
              <w:r w:rsidRPr="00870E68">
                <w:rPr>
                  <w:spacing w:val="-1"/>
                  <w:w w:val="105"/>
                  <w:sz w:val="15"/>
                  <w:lang w:val="en-US"/>
                </w:rPr>
                <w:t>h</w:t>
              </w:r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ttp://internet.chgk.info/ </w:t>
              </w:r>
            </w:hyperlink>
            <w:hyperlink r:id="rId18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8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 w:rsidRPr="00870E68">
        <w:trPr>
          <w:trHeight w:val="5015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217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</w:p>
          <w:p w:rsidR="00FA2904" w:rsidRDefault="007C24D3">
            <w:pPr>
              <w:pStyle w:val="TableParagraph"/>
              <w:spacing w:before="4" w:line="266" w:lineRule="auto"/>
              <w:ind w:left="79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Петерсбурский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 июня,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часа..."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FA2904" w:rsidRDefault="007C24D3">
            <w:pPr>
              <w:pStyle w:val="TableParagraph"/>
              <w:spacing w:before="6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 Шаинскийй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FA2904" w:rsidRDefault="007C24D3">
            <w:pPr>
              <w:pStyle w:val="TableParagraph"/>
              <w:spacing w:before="3" w:line="266" w:lineRule="auto"/>
              <w:ind w:left="80" w:right="89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FA2904" w:rsidRDefault="007C24D3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48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военной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тематики.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 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 музыка,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 наше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w w:val="105"/>
                <w:sz w:val="15"/>
              </w:rPr>
              <w:t xml:space="preserve">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9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192">
              <w:r w:rsidRPr="00870E68">
                <w:rPr>
                  <w:w w:val="105"/>
                  <w:sz w:val="15"/>
                  <w:lang w:val="en-US"/>
                </w:rPr>
                <w:t>www.uchportal</w:t>
              </w:r>
              <w:r w:rsidRPr="00870E68">
                <w:rPr>
                  <w:w w:val="105"/>
                  <w:sz w:val="15"/>
                  <w:lang w:val="en-US"/>
                </w:rPr>
                <w:t xml:space="preserve">.ru/load/47-2-2 </w:t>
              </w:r>
            </w:hyperlink>
            <w:hyperlink r:id="rId19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9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9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19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9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FA2904" w:rsidRPr="00870E68" w:rsidRDefault="00FA2904">
      <w:pPr>
        <w:spacing w:line="266" w:lineRule="auto"/>
        <w:rPr>
          <w:sz w:val="15"/>
          <w:lang w:val="en-US"/>
        </w:rPr>
        <w:sectPr w:rsidR="00FA2904" w:rsidRPr="00870E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FA2904" w:rsidRPr="00870E68">
        <w:trPr>
          <w:trHeight w:val="4367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М.Красева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В.Павленко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 Шаинский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FA2904" w:rsidRDefault="007C24D3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  <w:p w:rsidR="00FA2904" w:rsidRDefault="007C24D3">
            <w:pPr>
              <w:pStyle w:val="TableParagraph"/>
              <w:spacing w:before="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FA2904" w:rsidRDefault="007C24D3">
            <w:pPr>
              <w:pStyle w:val="TableParagraph"/>
              <w:spacing w:before="1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  <w:p w:rsidR="00FA2904" w:rsidRDefault="007C24D3">
            <w:pPr>
              <w:pStyle w:val="TableParagraph"/>
              <w:spacing w:before="20" w:line="266" w:lineRule="auto"/>
              <w:ind w:left="81" w:right="92"/>
              <w:rPr>
                <w:sz w:val="15"/>
              </w:rPr>
            </w:pPr>
            <w:r>
              <w:rPr>
                <w:w w:val="105"/>
                <w:sz w:val="15"/>
              </w:rPr>
              <w:t>«выше-ниже».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FA2904" w:rsidRDefault="007C24D3">
            <w:pPr>
              <w:pStyle w:val="TableParagraph"/>
              <w:spacing w:before="4" w:line="266" w:lineRule="auto"/>
              <w:ind w:left="81" w:right="60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 альтерации.;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</w:t>
            </w:r>
            <w:r w:rsidRPr="00870E68">
              <w:rPr>
                <w:spacing w:val="-1"/>
                <w:w w:val="105"/>
                <w:sz w:val="15"/>
                <w:lang w:val="en-US"/>
              </w:rPr>
              <w:t>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0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02">
              <w:r w:rsidRPr="00870E68">
                <w:rPr>
                  <w:w w:val="105"/>
                  <w:sz w:val="15"/>
                  <w:lang w:val="en-US"/>
                </w:rPr>
                <w:t>www.uchportal.ru/l</w:t>
              </w:r>
              <w:r w:rsidRPr="00870E68">
                <w:rPr>
                  <w:w w:val="105"/>
                  <w:sz w:val="15"/>
                  <w:lang w:val="en-US"/>
                </w:rPr>
                <w:t xml:space="preserve">oad/47-2-2 </w:t>
              </w:r>
            </w:hyperlink>
            <w:hyperlink r:id="rId20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0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0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20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0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FA2904" w:rsidRPr="00870E68">
        <w:trPr>
          <w:trHeight w:val="3238"/>
        </w:trPr>
        <w:tc>
          <w:tcPr>
            <w:tcW w:w="468" w:type="dxa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краковяк,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куявяк, оберек,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 w:rsidR="00FA2904" w:rsidRDefault="007C24D3">
            <w:pPr>
              <w:pStyle w:val="TableParagraph"/>
              <w:spacing w:before="4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r>
              <w:rPr>
                <w:w w:val="105"/>
                <w:sz w:val="15"/>
              </w:rPr>
              <w:t>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FA2904" w:rsidRDefault="007C24D3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FA2904" w:rsidRDefault="007C24D3">
            <w:pPr>
              <w:pStyle w:val="TableParagraph"/>
              <w:spacing w:before="4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</w:t>
            </w:r>
            <w:r>
              <w:rPr>
                <w:w w:val="105"/>
                <w:sz w:val="15"/>
              </w:rPr>
              <w:t>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7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1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1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1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1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1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21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1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FA2904" w:rsidRDefault="00FA2904">
      <w:pPr>
        <w:rPr>
          <w:sz w:val="15"/>
        </w:rPr>
        <w:sectPr w:rsidR="00FA290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3214"/>
        </w:trPr>
        <w:tc>
          <w:tcPr>
            <w:tcW w:w="468" w:type="dxa"/>
          </w:tcPr>
          <w:p w:rsidR="00FA2904" w:rsidRDefault="007C24D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"Пятнашки"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цикла "Детская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FA2904" w:rsidRDefault="007C24D3">
            <w:pPr>
              <w:pStyle w:val="TableParagraph"/>
              <w:spacing w:before="7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FA2904" w:rsidRDefault="007C24D3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FA2904" w:rsidRDefault="007C24D3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FA2904" w:rsidRDefault="007C24D3">
            <w:pPr>
              <w:pStyle w:val="TableParagraph"/>
              <w:spacing w:before="2" w:line="266" w:lineRule="auto"/>
              <w:ind w:left="81" w:right="46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2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2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2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2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2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5">
              <w:r w:rsidRPr="00870E68">
                <w:rPr>
                  <w:spacing w:val="-1"/>
                  <w:w w:val="105"/>
                  <w:sz w:val="15"/>
                  <w:lang w:val="en-US"/>
                </w:rPr>
                <w:t>h</w:t>
              </w:r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ttp://internet.chgk.info/ </w:t>
              </w:r>
            </w:hyperlink>
            <w:hyperlink r:id="rId22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22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2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 w:rsidRPr="00870E68">
        <w:trPr>
          <w:trHeight w:val="6456"/>
        </w:trPr>
        <w:tc>
          <w:tcPr>
            <w:tcW w:w="468" w:type="dxa"/>
          </w:tcPr>
          <w:p w:rsidR="00FA2904" w:rsidRDefault="007C24D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</w:t>
            </w:r>
          </w:p>
          <w:p w:rsidR="00FA2904" w:rsidRDefault="007C24D3">
            <w:pPr>
              <w:pStyle w:val="TableParagraph"/>
              <w:spacing w:before="2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w w:val="105"/>
                <w:sz w:val="15"/>
              </w:rPr>
              <w:t xml:space="preserve">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красок фортепиано.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фортепианных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пьес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  <w:p w:rsidR="00FA2904" w:rsidRDefault="007C24D3">
            <w:pPr>
              <w:pStyle w:val="TableParagraph"/>
              <w:spacing w:before="8" w:line="266" w:lineRule="auto"/>
              <w:ind w:left="81" w:right="90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(исполнение 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той же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</w:t>
            </w:r>
          </w:p>
          <w:p w:rsidR="00FA2904" w:rsidRDefault="007C24D3">
            <w:pPr>
              <w:pStyle w:val="TableParagraph"/>
              <w:spacing w:before="4" w:line="266" w:lineRule="auto"/>
              <w:ind w:left="81" w:right="4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штрихами).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3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</w:t>
            </w:r>
            <w:r w:rsidRPr="00870E68">
              <w:rPr>
                <w:w w:val="105"/>
                <w:sz w:val="15"/>
                <w:lang w:val="en-US"/>
              </w:rPr>
              <w:t>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3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3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3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3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23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3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FA2904" w:rsidRPr="00870E68" w:rsidRDefault="00FA2904">
      <w:pPr>
        <w:spacing w:line="266" w:lineRule="auto"/>
        <w:rPr>
          <w:sz w:val="15"/>
          <w:lang w:val="en-US"/>
        </w:rPr>
        <w:sectPr w:rsidR="00FA2904" w:rsidRPr="00870E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A2904" w:rsidRPr="00870E68">
        <w:trPr>
          <w:trHeight w:val="2830"/>
        </w:trPr>
        <w:tc>
          <w:tcPr>
            <w:tcW w:w="468" w:type="dxa"/>
          </w:tcPr>
          <w:p w:rsidR="00FA2904" w:rsidRDefault="007C24D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10.3.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К. </w:t>
            </w:r>
            <w:r>
              <w:rPr>
                <w:spacing w:val="-1"/>
                <w:w w:val="105"/>
                <w:sz w:val="15"/>
              </w:rPr>
              <w:t>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  <w:p w:rsidR="00FA2904" w:rsidRDefault="007C24D3">
            <w:pPr>
              <w:pStyle w:val="TableParagraph"/>
              <w:spacing w:before="2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Шуберт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Мария"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виолончели)</w:t>
            </w:r>
          </w:p>
          <w:p w:rsidR="00FA2904" w:rsidRDefault="007C24D3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"Шахеразада"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часть, соло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скрипки)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</w:p>
          <w:p w:rsidR="00FA2904" w:rsidRDefault="007C24D3">
            <w:pPr>
              <w:pStyle w:val="TableParagraph"/>
              <w:spacing w:before="4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FA2904" w:rsidRDefault="007C24D3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84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4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</w:t>
            </w:r>
            <w:r w:rsidRPr="00870E68">
              <w:rPr>
                <w:w w:val="105"/>
                <w:sz w:val="15"/>
                <w:lang w:val="en-US"/>
              </w:rPr>
              <w:t>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4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4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43">
              <w:r w:rsidRPr="00870E68">
                <w:rPr>
                  <w:w w:val="105"/>
                  <w:sz w:val="15"/>
                  <w:lang w:val="en-US"/>
                </w:rPr>
                <w:t>h</w:t>
              </w:r>
              <w:r w:rsidRPr="00870E68">
                <w:rPr>
                  <w:w w:val="105"/>
                  <w:sz w:val="15"/>
                  <w:lang w:val="en-US"/>
                </w:rPr>
                <w:t>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4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4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46">
              <w:r w:rsidRPr="00870E68">
                <w:rPr>
                  <w:spacing w:val="-1"/>
                  <w:w w:val="105"/>
                  <w:sz w:val="15"/>
                  <w:lang w:val="en-US"/>
                </w:rPr>
                <w:t>h</w:t>
              </w:r>
              <w:r w:rsidRPr="00870E68">
                <w:rPr>
                  <w:spacing w:val="-1"/>
                  <w:w w:val="105"/>
                  <w:sz w:val="15"/>
                  <w:lang w:val="en-US"/>
                </w:rPr>
                <w:t>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24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4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333"/>
        </w:trPr>
        <w:tc>
          <w:tcPr>
            <w:tcW w:w="15494" w:type="dxa"/>
            <w:gridSpan w:val="12"/>
          </w:tcPr>
          <w:p w:rsidR="00FA2904" w:rsidRDefault="007C24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FA2904" w:rsidRPr="00870E68">
        <w:trPr>
          <w:trHeight w:val="3022"/>
        </w:trPr>
        <w:tc>
          <w:tcPr>
            <w:tcW w:w="468" w:type="dxa"/>
          </w:tcPr>
          <w:p w:rsidR="00FA2904" w:rsidRDefault="007C24D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:rsidR="00FA2904" w:rsidRDefault="007C24D3">
            <w:pPr>
              <w:pStyle w:val="TableParagraph"/>
              <w:spacing w:line="266" w:lineRule="auto"/>
              <w:ind w:left="76"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1392" w:type="dxa"/>
          </w:tcPr>
          <w:p w:rsidR="00FA2904" w:rsidRDefault="007C24D3">
            <w:pPr>
              <w:pStyle w:val="TableParagraph"/>
              <w:spacing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А. 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FA2904" w:rsidRDefault="007C24D3">
            <w:pPr>
              <w:pStyle w:val="TableParagraph"/>
              <w:spacing w:before="7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FA2904" w:rsidRDefault="007C24D3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FA2904" w:rsidRDefault="007C24D3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FA2904" w:rsidRDefault="007C24D3">
            <w:pPr>
              <w:pStyle w:val="TableParagraph"/>
              <w:spacing w:before="4" w:line="266" w:lineRule="auto"/>
              <w:ind w:left="80" w:right="109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864" w:type="dxa"/>
          </w:tcPr>
          <w:p w:rsidR="00FA2904" w:rsidRDefault="007C24D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1476" w:type="dxa"/>
          </w:tcPr>
          <w:p w:rsidR="00FA2904" w:rsidRDefault="007C24D3">
            <w:pPr>
              <w:pStyle w:val="TableParagraph"/>
              <w:spacing w:line="266" w:lineRule="auto"/>
              <w:ind w:left="81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</w:p>
          <w:p w:rsidR="00FA2904" w:rsidRDefault="007C24D3">
            <w:pPr>
              <w:pStyle w:val="TableParagraph"/>
              <w:spacing w:before="2" w:line="266" w:lineRule="auto"/>
              <w:ind w:left="81" w:right="156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повороты 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характеры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</w:p>
          <w:p w:rsidR="00FA2904" w:rsidRDefault="007C24D3">
            <w:pPr>
              <w:pStyle w:val="TableParagraph"/>
              <w:spacing w:before="5" w:line="266" w:lineRule="auto"/>
              <w:ind w:left="81" w:right="6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«Угадай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</w:p>
        </w:tc>
        <w:tc>
          <w:tcPr>
            <w:tcW w:w="828" w:type="dxa"/>
          </w:tcPr>
          <w:p w:rsidR="00FA2904" w:rsidRDefault="007C24D3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FA2904" w:rsidRDefault="007C24D3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FA2904" w:rsidRPr="00870E68" w:rsidRDefault="007C24D3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70E6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50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70E6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51">
              <w:r w:rsidRPr="00870E6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https://</w:t>
            </w:r>
            <w:hyperlink r:id="rId252">
              <w:r w:rsidRPr="00870E6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53">
              <w:r w:rsidRPr="00870E6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w w:val="105"/>
                <w:sz w:val="15"/>
                <w:lang w:val="en-US"/>
              </w:rPr>
              <w:t>collection.edu.ru/</w:t>
            </w:r>
          </w:p>
          <w:p w:rsidR="00FA2904" w:rsidRPr="00870E68" w:rsidRDefault="007C24D3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54">
              <w:r w:rsidRPr="00870E68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870E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70E68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870E6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5">
              <w:r w:rsidRPr="00870E6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56">
              <w:r w:rsidRPr="00870E6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870E68">
              <w:rPr>
                <w:w w:val="105"/>
                <w:sz w:val="15"/>
                <w:lang w:val="en-US"/>
              </w:rPr>
              <w:t xml:space="preserve"> </w:t>
            </w:r>
            <w:hyperlink r:id="rId257">
              <w:r w:rsidRPr="00870E68">
                <w:rPr>
                  <w:w w:val="105"/>
                  <w:sz w:val="15"/>
                  <w:lang w:val="en-US"/>
                </w:rPr>
                <w:t>http://www.creatingmusic.com/</w:t>
              </w:r>
              <w:r w:rsidRPr="00870E6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58">
              <w:r w:rsidRPr="00870E6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FA2904">
        <w:trPr>
          <w:trHeight w:val="333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2904">
        <w:trPr>
          <w:trHeight w:val="909"/>
        </w:trPr>
        <w:tc>
          <w:tcPr>
            <w:tcW w:w="1740" w:type="dxa"/>
            <w:gridSpan w:val="2"/>
          </w:tcPr>
          <w:p w:rsidR="00FA2904" w:rsidRDefault="007C24D3">
            <w:pPr>
              <w:pStyle w:val="TableParagraph"/>
              <w:spacing w:line="266" w:lineRule="auto"/>
              <w:ind w:left="76"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A2904" w:rsidRDefault="007C24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2904" w:rsidRDefault="007C24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2" w:type="dxa"/>
            <w:gridSpan w:val="7"/>
          </w:tcPr>
          <w:p w:rsidR="00FA2904" w:rsidRDefault="00FA29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A2904" w:rsidRDefault="00FA2904">
      <w:pPr>
        <w:rPr>
          <w:sz w:val="14"/>
        </w:rPr>
        <w:sectPr w:rsidR="00FA290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A2904" w:rsidRDefault="00870E68">
      <w:pPr>
        <w:spacing w:before="62"/>
        <w:ind w:left="113"/>
        <w:rPr>
          <w:b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256540</wp:posOffset>
                </wp:positionV>
                <wp:extent cx="6723380" cy="6350"/>
                <wp:effectExtent l="0" t="0" r="0" b="0"/>
                <wp:wrapTopAndBottom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3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F75D" id="Rectangle 12" o:spid="_x0000_s1026" style="position:absolute;margin-left:32.65pt;margin-top:20.2pt;width:529.4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todw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C24D3">
        <w:rPr>
          <w:b/>
          <w:spacing w:val="-1"/>
          <w:sz w:val="21"/>
        </w:rPr>
        <w:t>ПОУРОЧНОЕ</w:t>
      </w:r>
      <w:r w:rsidR="007C24D3">
        <w:rPr>
          <w:b/>
          <w:spacing w:val="-10"/>
          <w:sz w:val="21"/>
        </w:rPr>
        <w:t xml:space="preserve"> </w:t>
      </w:r>
      <w:r w:rsidR="007C24D3">
        <w:rPr>
          <w:b/>
          <w:spacing w:val="-1"/>
          <w:sz w:val="21"/>
        </w:rPr>
        <w:t>ПЛАНИРОВАНИЕ</w:t>
      </w:r>
    </w:p>
    <w:p w:rsidR="00FA2904" w:rsidRDefault="00FA2904">
      <w:pPr>
        <w:pStyle w:val="a4"/>
        <w:spacing w:before="11"/>
        <w:ind w:left="0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FA2904">
        <w:trPr>
          <w:trHeight w:val="412"/>
        </w:trPr>
        <w:tc>
          <w:tcPr>
            <w:tcW w:w="438" w:type="dxa"/>
            <w:vMerge w:val="restart"/>
          </w:tcPr>
          <w:p w:rsidR="00FA2904" w:rsidRDefault="007C24D3">
            <w:pPr>
              <w:pStyle w:val="TableParagraph"/>
              <w:spacing w:before="73" w:line="290" w:lineRule="auto"/>
              <w:ind w:right="4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п/п</w:t>
            </w:r>
          </w:p>
        </w:tc>
        <w:tc>
          <w:tcPr>
            <w:tcW w:w="4621" w:type="dxa"/>
            <w:vMerge w:val="restart"/>
          </w:tcPr>
          <w:p w:rsidR="00FA2904" w:rsidRDefault="007C24D3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3494" w:type="dxa"/>
            <w:gridSpan w:val="3"/>
          </w:tcPr>
          <w:p w:rsidR="00FA2904" w:rsidRDefault="007C24D3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074" w:type="dxa"/>
            <w:vMerge w:val="restart"/>
          </w:tcPr>
          <w:p w:rsidR="00FA2904" w:rsidRDefault="007C24D3">
            <w:pPr>
              <w:pStyle w:val="TableParagraph"/>
              <w:spacing w:before="73" w:line="290" w:lineRule="auto"/>
              <w:ind w:left="66" w:right="103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изучения</w:t>
            </w:r>
          </w:p>
        </w:tc>
        <w:tc>
          <w:tcPr>
            <w:tcW w:w="1032" w:type="dxa"/>
            <w:vMerge w:val="restart"/>
          </w:tcPr>
          <w:p w:rsidR="00FA2904" w:rsidRDefault="007C24D3">
            <w:pPr>
              <w:pStyle w:val="TableParagraph"/>
              <w:spacing w:before="73" w:line="290" w:lineRule="auto"/>
              <w:ind w:left="66" w:right="35"/>
              <w:rPr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контроля</w:t>
            </w:r>
          </w:p>
        </w:tc>
      </w:tr>
      <w:tr w:rsidR="00FA2904">
        <w:trPr>
          <w:trHeight w:val="704"/>
        </w:trPr>
        <w:tc>
          <w:tcPr>
            <w:tcW w:w="438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всего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39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3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A2904" w:rsidRDefault="00FA2904">
            <w:pPr>
              <w:rPr>
                <w:sz w:val="2"/>
                <w:szCs w:val="2"/>
              </w:rPr>
            </w:pP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вдохновение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02.09.2022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09.09.2022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16.09.2022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народные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инструменты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23.09.2022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Сказки,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мифы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легенды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30.09.2022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Весь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звучит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07.10.2022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Звукоряд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14.10.2022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Ритм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21.10.2022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Ритмический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рисунок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04.11.2022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11.11.2022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18.11.2022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25.11.2022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02.12.2022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09.12.2022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Песни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верующих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16.12.2022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23.12.2022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67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13.01.2023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20.01.2023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27.01.2023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</w:tbl>
    <w:p w:rsidR="00FA2904" w:rsidRDefault="00FA2904">
      <w:pPr>
        <w:spacing w:line="290" w:lineRule="auto"/>
        <w:rPr>
          <w:sz w:val="21"/>
        </w:rPr>
        <w:sectPr w:rsidR="00FA2904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lastRenderedPageBreak/>
              <w:t>20.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портреты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03.02.2023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10.02.2023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24.02.2023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03.03.2023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10.03.2023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17.03.2023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24.03.2023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Высота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07.04.2023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наших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соседей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14.04.2023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21.04.2023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28.04.2023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05.05.2023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Скрипка,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виолончель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12.05.2023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704"/>
        </w:trPr>
        <w:tc>
          <w:tcPr>
            <w:tcW w:w="438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4621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сказка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сцене,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экране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FA2904" w:rsidRDefault="007C24D3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19.05.2023</w:t>
            </w:r>
          </w:p>
        </w:tc>
        <w:tc>
          <w:tcPr>
            <w:tcW w:w="1032" w:type="dxa"/>
          </w:tcPr>
          <w:p w:rsidR="00FA2904" w:rsidRDefault="007C24D3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FA2904">
        <w:trPr>
          <w:trHeight w:val="412"/>
        </w:trPr>
        <w:tc>
          <w:tcPr>
            <w:tcW w:w="5059" w:type="dxa"/>
            <w:gridSpan w:val="2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</w:p>
        </w:tc>
        <w:tc>
          <w:tcPr>
            <w:tcW w:w="636" w:type="dxa"/>
          </w:tcPr>
          <w:p w:rsidR="00FA2904" w:rsidRDefault="007C24D3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408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FA2904" w:rsidRDefault="007C24D3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2106" w:type="dxa"/>
            <w:gridSpan w:val="2"/>
          </w:tcPr>
          <w:p w:rsidR="00FA2904" w:rsidRDefault="00FA290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FA2904" w:rsidRDefault="00FA2904">
      <w:pPr>
        <w:rPr>
          <w:sz w:val="20"/>
        </w:rPr>
        <w:sectPr w:rsidR="00FA2904">
          <w:pgSz w:w="11900" w:h="16840"/>
          <w:pgMar w:top="580" w:right="460" w:bottom="280" w:left="540" w:header="720" w:footer="720" w:gutter="0"/>
          <w:cols w:space="720"/>
        </w:sectPr>
      </w:pPr>
    </w:p>
    <w:p w:rsidR="00FA2904" w:rsidRDefault="00870E68">
      <w:pPr>
        <w:pStyle w:val="1"/>
        <w:spacing w:before="66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2DB4" id="Rectangle 13" o:spid="_x0000_s1026" style="position:absolute;margin-left:33.3pt;margin-top:22.9pt;width:528.1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gMdwIAAPo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C24D3">
        <w:t>УЧЕБНО-МЕТОДИЧЕСКОЕ</w:t>
      </w:r>
      <w:r w:rsidR="007C24D3">
        <w:rPr>
          <w:spacing w:val="-13"/>
        </w:rPr>
        <w:t xml:space="preserve"> </w:t>
      </w:r>
      <w:r w:rsidR="007C24D3">
        <w:t>ОБЕСПЕЧЕНИЕ</w:t>
      </w:r>
      <w:r w:rsidR="007C24D3">
        <w:rPr>
          <w:spacing w:val="-12"/>
        </w:rPr>
        <w:t xml:space="preserve"> </w:t>
      </w:r>
      <w:r w:rsidR="007C24D3">
        <w:t>ОБРАЗОВАТЕЛЬНОГО</w:t>
      </w:r>
      <w:r w:rsidR="007C24D3">
        <w:rPr>
          <w:spacing w:val="-13"/>
        </w:rPr>
        <w:t xml:space="preserve"> </w:t>
      </w:r>
      <w:r w:rsidR="007C24D3">
        <w:t>ПРОЦЕССА</w:t>
      </w:r>
    </w:p>
    <w:p w:rsidR="00FA2904" w:rsidRDefault="007C24D3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FA2904" w:rsidRDefault="007C24D3">
      <w:pPr>
        <w:pStyle w:val="a4"/>
        <w:spacing w:before="156"/>
        <w:ind w:left="126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FA2904" w:rsidRDefault="007C24D3">
      <w:pPr>
        <w:pStyle w:val="a4"/>
        <w:spacing w:before="60" w:line="292" w:lineRule="auto"/>
        <w:ind w:left="126" w:right="84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FA2904" w:rsidRDefault="007C24D3">
      <w:pPr>
        <w:pStyle w:val="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A2904" w:rsidRDefault="007C24D3">
      <w:pPr>
        <w:pStyle w:val="a4"/>
        <w:spacing w:before="156" w:line="292" w:lineRule="auto"/>
        <w:ind w:left="126"/>
      </w:pPr>
      <w:r>
        <w:t>Е.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КРИТСКАЯ,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СЕРГЕЕВА,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1—4</w:t>
      </w:r>
      <w:r>
        <w:rPr>
          <w:spacing w:val="-4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ПОСОБИЕ"</w:t>
      </w:r>
    </w:p>
    <w:p w:rsidR="00FA2904" w:rsidRDefault="007C24D3">
      <w:pPr>
        <w:pStyle w:val="a4"/>
        <w:spacing w:before="8"/>
        <w:ind w:left="0"/>
      </w:pPr>
      <w:r>
        <w:t>Аудио и видеоматериалы;</w:t>
      </w:r>
    </w:p>
    <w:p w:rsidR="00FA2904" w:rsidRDefault="00FA2904">
      <w:pPr>
        <w:pStyle w:val="a4"/>
        <w:spacing w:before="8"/>
        <w:ind w:left="0"/>
      </w:pPr>
    </w:p>
    <w:p w:rsidR="00FA2904" w:rsidRDefault="007C24D3">
      <w:pPr>
        <w:pStyle w:val="a4"/>
        <w:spacing w:before="8"/>
        <w:ind w:left="0"/>
      </w:pPr>
      <w:r>
        <w:t xml:space="preserve">Коллекции электронных образовательных ресурсов: </w:t>
      </w:r>
    </w:p>
    <w:p w:rsidR="00FA2904" w:rsidRDefault="007C24D3">
      <w:pPr>
        <w:pStyle w:val="a4"/>
        <w:spacing w:before="8"/>
        <w:ind w:left="0"/>
      </w:pPr>
      <w:r>
        <w:t>1.«Единое окно доступа к образовательным ресурсам»- http://windows.edu/ru</w:t>
      </w:r>
    </w:p>
    <w:p w:rsidR="00FA2904" w:rsidRDefault="007C24D3">
      <w:pPr>
        <w:pStyle w:val="a4"/>
        <w:spacing w:before="8"/>
        <w:ind w:left="0"/>
      </w:pPr>
      <w:r>
        <w:t xml:space="preserve">2.«Единая коллекция цифровых образовательных ресурсов» - http://school-collektion.edu/ru </w:t>
      </w:r>
    </w:p>
    <w:p w:rsidR="00FA2904" w:rsidRDefault="007C24D3">
      <w:pPr>
        <w:pStyle w:val="a4"/>
        <w:spacing w:before="8"/>
        <w:ind w:left="0"/>
      </w:pPr>
      <w:r>
        <w:t>3.«Федеральный центр информационных образов</w:t>
      </w:r>
      <w:r>
        <w:t>ательных ресурсов» - http://fcior.edu.ru, http://eor.edu.ru</w:t>
      </w:r>
    </w:p>
    <w:p w:rsidR="00FA2904" w:rsidRDefault="007C24D3">
      <w:pPr>
        <w:pStyle w:val="a4"/>
        <w:spacing w:before="8"/>
        <w:ind w:left="0"/>
      </w:pPr>
      <w:r>
        <w:t xml:space="preserve">4.Каталог образовательных ресурсов сети Интернет для школы http://katalog.iot.ru/ </w:t>
      </w:r>
    </w:p>
    <w:p w:rsidR="00FA2904" w:rsidRDefault="007C24D3">
      <w:pPr>
        <w:pStyle w:val="a4"/>
        <w:spacing w:before="8"/>
        <w:ind w:left="0"/>
      </w:pPr>
      <w:r>
        <w:t>5. Российская электронная школа https://resh.edu.ru/</w:t>
      </w:r>
    </w:p>
    <w:p w:rsidR="00FA2904" w:rsidRDefault="007C24D3">
      <w:pPr>
        <w:pStyle w:val="a4"/>
        <w:spacing w:before="8"/>
        <w:ind w:left="0"/>
      </w:pPr>
      <w:r>
        <w:t>6.Mеtodkabinet.eu: информационно-методический кабинет http:/</w:t>
      </w:r>
      <w:r>
        <w:t xml:space="preserve">/www.metodkabinet.eu/ </w:t>
      </w:r>
    </w:p>
    <w:p w:rsidR="00FA2904" w:rsidRDefault="007C24D3">
      <w:pPr>
        <w:pStyle w:val="a4"/>
        <w:spacing w:before="8"/>
        <w:ind w:left="0"/>
      </w:pPr>
      <w:r>
        <w:t>7.Каталог образовательных ресурсов сети «Интернет» http://catalog.iot.ru</w:t>
      </w:r>
    </w:p>
    <w:p w:rsidR="00FA2904" w:rsidRDefault="007C24D3">
      <w:pPr>
        <w:pStyle w:val="a4"/>
        <w:spacing w:before="8"/>
        <w:ind w:left="0"/>
      </w:pPr>
      <w:r>
        <w:t xml:space="preserve"> 8.Российский образовательный портал http://www.school.edu.ru</w:t>
      </w:r>
    </w:p>
    <w:p w:rsidR="00FA2904" w:rsidRDefault="007C24D3">
      <w:pPr>
        <w:pStyle w:val="a4"/>
        <w:spacing w:before="8"/>
        <w:ind w:left="0"/>
      </w:pPr>
      <w:r>
        <w:t>9.Портал «Российское образование http://www.edu.ru</w:t>
      </w:r>
    </w:p>
    <w:p w:rsidR="00FA2904" w:rsidRDefault="007C24D3">
      <w:pPr>
        <w:pStyle w:val="a4"/>
        <w:spacing w:before="8"/>
        <w:ind w:left="0"/>
      </w:pPr>
      <w:r>
        <w:t xml:space="preserve">10. Портал "Мультиурок" </w:t>
      </w:r>
      <w:hyperlink r:id="rId259" w:history="1">
        <w:r>
          <w:rPr>
            <w:rStyle w:val="a3"/>
          </w:rPr>
          <w:t>http://multiurok.ru/</w:t>
        </w:r>
      </w:hyperlink>
    </w:p>
    <w:p w:rsidR="00FA2904" w:rsidRDefault="00FA2904">
      <w:pPr>
        <w:pStyle w:val="a4"/>
        <w:spacing w:before="8"/>
        <w:ind w:left="0"/>
        <w:rPr>
          <w:sz w:val="29"/>
        </w:rPr>
      </w:pPr>
    </w:p>
    <w:p w:rsidR="00FA2904" w:rsidRDefault="007C24D3">
      <w:pPr>
        <w:pStyle w:val="1"/>
        <w:spacing w:before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A2904" w:rsidRDefault="007C24D3">
      <w:pPr>
        <w:pStyle w:val="a4"/>
        <w:spacing w:before="156" w:line="292" w:lineRule="auto"/>
        <w:ind w:left="126" w:right="8632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https://ped-kopilka.ru/</w:t>
      </w:r>
    </w:p>
    <w:p w:rsidR="00FA2904" w:rsidRDefault="007C24D3">
      <w:pPr>
        <w:pStyle w:val="a4"/>
        <w:spacing w:line="292" w:lineRule="auto"/>
        <w:ind w:left="126" w:right="235"/>
      </w:pPr>
      <w:hyperlink r:id="rId260">
        <w:r>
          <w:t xml:space="preserve">http://bi2o2t.ru/training/sub </w:t>
        </w:r>
      </w:hyperlink>
    </w:p>
    <w:p w:rsidR="00FA2904" w:rsidRDefault="007C24D3">
      <w:pPr>
        <w:pStyle w:val="a4"/>
        <w:spacing w:line="292" w:lineRule="auto"/>
        <w:ind w:left="126" w:right="235"/>
      </w:pPr>
      <w:r>
        <w:t>https://</w:t>
      </w:r>
      <w:hyperlink r:id="rId261">
        <w:r>
          <w:t xml:space="preserve">www.soloveycenter.pro/ </w:t>
        </w:r>
      </w:hyperlink>
    </w:p>
    <w:p w:rsidR="00FA2904" w:rsidRDefault="007C24D3">
      <w:pPr>
        <w:pStyle w:val="a4"/>
        <w:spacing w:line="292" w:lineRule="auto"/>
        <w:ind w:left="126" w:right="235"/>
        <w:rPr>
          <w:spacing w:val="1"/>
        </w:rPr>
      </w:pPr>
      <w:r>
        <w:t>https://onlyege.ru/ege/vpr-4/vpr-matematika-4/</w:t>
      </w:r>
      <w:r>
        <w:rPr>
          <w:spacing w:val="1"/>
        </w:rPr>
        <w:t xml:space="preserve"> </w:t>
      </w:r>
    </w:p>
    <w:p w:rsidR="00FA2904" w:rsidRDefault="007C24D3">
      <w:pPr>
        <w:pStyle w:val="a4"/>
        <w:spacing w:line="292" w:lineRule="auto"/>
        <w:ind w:left="126" w:right="235"/>
        <w:rPr>
          <w:spacing w:val="-1"/>
        </w:rPr>
      </w:pPr>
      <w:r>
        <w:rPr>
          <w:spacing w:val="-1"/>
        </w:rPr>
        <w:t xml:space="preserve">https://onlinetestpad.com/ru/tests </w:t>
      </w:r>
    </w:p>
    <w:p w:rsidR="00FA2904" w:rsidRDefault="007C24D3">
      <w:pPr>
        <w:pStyle w:val="a4"/>
        <w:spacing w:line="292" w:lineRule="auto"/>
        <w:ind w:left="126" w:right="235"/>
      </w:pPr>
      <w:r>
        <w:t>https://</w:t>
      </w:r>
      <w:hyperlink r:id="rId262">
        <w:r>
          <w:t xml:space="preserve">www.klass39.ru/klassnye-resursy/ </w:t>
        </w:r>
      </w:hyperlink>
    </w:p>
    <w:p w:rsidR="00FA2904" w:rsidRDefault="007C24D3">
      <w:pPr>
        <w:pStyle w:val="a4"/>
        <w:spacing w:line="292" w:lineRule="auto"/>
        <w:ind w:left="126" w:right="235"/>
        <w:rPr>
          <w:spacing w:val="-1"/>
        </w:rPr>
      </w:pPr>
      <w:r>
        <w:t>https://</w:t>
      </w:r>
      <w:hyperlink r:id="rId263">
        <w:r>
          <w:t>www.uchportal.ru/load/47-</w:t>
        </w:r>
      </w:hyperlink>
      <w:r>
        <w:rPr>
          <w:spacing w:val="-57"/>
        </w:rPr>
        <w:t xml:space="preserve"> </w:t>
      </w:r>
      <w:r>
        <w:t>2-2</w:t>
      </w:r>
      <w:r>
        <w:rPr>
          <w:spacing w:val="-1"/>
        </w:rPr>
        <w:t xml:space="preserve"> </w:t>
      </w:r>
    </w:p>
    <w:p w:rsidR="00FA2904" w:rsidRDefault="007C24D3">
      <w:pPr>
        <w:pStyle w:val="a4"/>
        <w:spacing w:line="292" w:lineRule="auto"/>
        <w:ind w:left="126" w:right="235"/>
      </w:pPr>
      <w:hyperlink r:id="rId264">
        <w:r>
          <w:t>http://school-collection.edu.ru/</w:t>
        </w:r>
      </w:hyperlink>
    </w:p>
    <w:p w:rsidR="00FA2904" w:rsidRDefault="007C24D3">
      <w:pPr>
        <w:pStyle w:val="a4"/>
        <w:spacing w:line="292" w:lineRule="auto"/>
        <w:ind w:left="126" w:right="1869"/>
        <w:rPr>
          <w:spacing w:val="-1"/>
        </w:rPr>
      </w:pPr>
      <w:hyperlink r:id="rId265">
        <w:r>
          <w:t>http://um-razum.ru/load/uchebnye_prezentacii/nachalnaja_shkola/18</w:t>
        </w:r>
      </w:hyperlink>
      <w:r>
        <w:rPr>
          <w:spacing w:val="1"/>
        </w:rPr>
        <w:t xml:space="preserve"> </w:t>
      </w:r>
      <w:hyperlink r:id="rId266">
        <w:r>
          <w:rPr>
            <w:spacing w:val="-1"/>
          </w:rPr>
          <w:t xml:space="preserve">http://internet.chgk.info/ </w:t>
        </w:r>
      </w:hyperlink>
    </w:p>
    <w:p w:rsidR="00FA2904" w:rsidRDefault="007C24D3">
      <w:pPr>
        <w:pStyle w:val="a4"/>
        <w:spacing w:line="292" w:lineRule="auto"/>
        <w:ind w:left="126" w:right="1869"/>
      </w:pPr>
      <w:r>
        <w:fldChar w:fldCharType="begin"/>
      </w:r>
      <w:r>
        <w:instrText xml:space="preserve"> HYPERLINK "http://www.vbg.ru/~kvint/im.htm" \h </w:instrText>
      </w:r>
      <w:r>
        <w:fldChar w:fldCharType="separate"/>
      </w:r>
      <w:r>
        <w:t>http://www.vbg.ru/~kvint/im.</w:t>
      </w:r>
    </w:p>
    <w:p w:rsidR="00FA2904" w:rsidRDefault="007C24D3">
      <w:pPr>
        <w:pStyle w:val="a4"/>
        <w:spacing w:line="292" w:lineRule="auto"/>
        <w:ind w:left="126" w:right="1869"/>
      </w:pPr>
      <w:r>
        <w:fldChar w:fldCharType="end"/>
      </w:r>
      <w:hyperlink r:id="rId267">
        <w:r>
          <w:t>http://www.creatingmusic.com/</w:t>
        </w:r>
      </w:hyperlink>
      <w:r>
        <w:rPr>
          <w:spacing w:val="-57"/>
        </w:rPr>
        <w:t xml:space="preserve"> </w:t>
      </w:r>
      <w:hyperlink r:id="rId268">
        <w:r>
          <w:t>http://music.edu.ru/</w:t>
        </w:r>
      </w:hyperlink>
    </w:p>
    <w:p w:rsidR="00FA2904" w:rsidRDefault="00FA2904">
      <w:pPr>
        <w:spacing w:line="292" w:lineRule="auto"/>
        <w:sectPr w:rsidR="00FA2904">
          <w:pgSz w:w="11900" w:h="16840"/>
          <w:pgMar w:top="520" w:right="460" w:bottom="280" w:left="540" w:header="720" w:footer="720" w:gutter="0"/>
          <w:cols w:space="720"/>
        </w:sectPr>
      </w:pPr>
    </w:p>
    <w:p w:rsidR="00FA2904" w:rsidRDefault="00870E68">
      <w:pPr>
        <w:pStyle w:val="1"/>
        <w:spacing w:before="66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D283" id="Rectangle 14" o:spid="_x0000_s1026" style="position:absolute;margin-left:33.3pt;margin-top:22.9pt;width:528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LCdQIAAPo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7C24D3">
        <w:t>МАТЕРИАЛЬНО-ТЕХНИЧЕСКОЕ</w:t>
      </w:r>
      <w:r w:rsidR="007C24D3">
        <w:rPr>
          <w:spacing w:val="-14"/>
        </w:rPr>
        <w:t xml:space="preserve"> </w:t>
      </w:r>
      <w:r w:rsidR="007C24D3">
        <w:t>ОБЕСПЕЧЕНИЕ</w:t>
      </w:r>
      <w:r w:rsidR="007C24D3">
        <w:rPr>
          <w:spacing w:val="-13"/>
        </w:rPr>
        <w:t xml:space="preserve"> </w:t>
      </w:r>
      <w:r w:rsidR="007C24D3">
        <w:t>ОБРАЗОВАТЕЛЬНОГО</w:t>
      </w:r>
      <w:r w:rsidR="007C24D3">
        <w:rPr>
          <w:spacing w:val="-14"/>
        </w:rPr>
        <w:t xml:space="preserve"> </w:t>
      </w:r>
      <w:r w:rsidR="007C24D3">
        <w:t>ПРОЦЕССА</w:t>
      </w:r>
    </w:p>
    <w:p w:rsidR="00FA2904" w:rsidRDefault="007C24D3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A2904" w:rsidRDefault="007C24D3">
      <w:pPr>
        <w:pStyle w:val="a4"/>
        <w:spacing w:before="156" w:line="292" w:lineRule="auto"/>
        <w:ind w:left="126" w:right="8244"/>
      </w:pPr>
      <w:r>
        <w:t>Компьютер или ноутбук</w:t>
      </w:r>
      <w:r>
        <w:rPr>
          <w:spacing w:val="-58"/>
        </w:rPr>
        <w:t xml:space="preserve"> </w:t>
      </w:r>
      <w:r>
        <w:t>Колонки</w:t>
      </w:r>
    </w:p>
    <w:p w:rsidR="00FA2904" w:rsidRDefault="007C24D3">
      <w:pPr>
        <w:pStyle w:val="a4"/>
        <w:spacing w:line="292" w:lineRule="auto"/>
        <w:ind w:left="126" w:right="9076"/>
      </w:pPr>
      <w:r>
        <w:t>Школьная</w:t>
      </w:r>
      <w:r>
        <w:rPr>
          <w:spacing w:val="-8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Пр</w:t>
      </w:r>
      <w:r>
        <w:t>оектор</w:t>
      </w:r>
    </w:p>
    <w:p w:rsidR="00FA2904" w:rsidRDefault="007C24D3">
      <w:pPr>
        <w:pStyle w:val="a4"/>
        <w:spacing w:line="275" w:lineRule="exact"/>
        <w:ind w:left="126"/>
      </w:pPr>
      <w:r>
        <w:t>Аудио-проигрыватель</w:t>
      </w:r>
    </w:p>
    <w:p w:rsidR="00FA2904" w:rsidRDefault="00FA2904">
      <w:pPr>
        <w:pStyle w:val="a4"/>
        <w:spacing w:before="9"/>
        <w:ind w:left="0"/>
        <w:rPr>
          <w:sz w:val="21"/>
        </w:rPr>
      </w:pPr>
    </w:p>
    <w:p w:rsidR="00FA2904" w:rsidRDefault="007C24D3">
      <w:pPr>
        <w:pStyle w:val="1"/>
        <w:spacing w:before="0"/>
        <w:ind w:left="126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FA2904" w:rsidRDefault="007C24D3">
      <w:pPr>
        <w:pStyle w:val="a4"/>
        <w:spacing w:before="156" w:line="292" w:lineRule="auto"/>
        <w:ind w:left="126" w:right="8244"/>
      </w:pPr>
      <w:r>
        <w:t>Компьютер или ноутбук</w:t>
      </w:r>
      <w:r>
        <w:rPr>
          <w:spacing w:val="-58"/>
        </w:rPr>
        <w:t xml:space="preserve"> </w:t>
      </w:r>
      <w:r>
        <w:t>Колонки</w:t>
      </w:r>
    </w:p>
    <w:p w:rsidR="00FA2904" w:rsidRDefault="007C24D3">
      <w:pPr>
        <w:pStyle w:val="a4"/>
        <w:spacing w:line="292" w:lineRule="auto"/>
        <w:ind w:left="126" w:right="9076"/>
      </w:pPr>
      <w:r>
        <w:t>Школьная</w:t>
      </w:r>
      <w:r>
        <w:rPr>
          <w:spacing w:val="-8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Проектор</w:t>
      </w:r>
    </w:p>
    <w:p w:rsidR="00FA2904" w:rsidRDefault="007C24D3">
      <w:pPr>
        <w:pStyle w:val="a4"/>
        <w:spacing w:line="275" w:lineRule="exact"/>
        <w:ind w:left="126"/>
      </w:pPr>
      <w:r>
        <w:t>Аудио-проигрыватель</w:t>
      </w:r>
    </w:p>
    <w:p w:rsidR="00FA2904" w:rsidRDefault="00FA2904">
      <w:pPr>
        <w:pStyle w:val="a5"/>
        <w:numPr>
          <w:ilvl w:val="0"/>
          <w:numId w:val="3"/>
        </w:numPr>
        <w:tabs>
          <w:tab w:val="left" w:pos="367"/>
        </w:tabs>
        <w:spacing w:before="60"/>
        <w:rPr>
          <w:sz w:val="24"/>
          <w:szCs w:val="24"/>
        </w:rPr>
        <w:sectPr w:rsidR="00FA2904">
          <w:pgSz w:w="11900" w:h="16840"/>
          <w:pgMar w:top="520" w:right="460" w:bottom="280" w:left="540" w:header="720" w:footer="720" w:gutter="0"/>
          <w:cols w:space="720"/>
        </w:sectPr>
      </w:pPr>
    </w:p>
    <w:p w:rsidR="00FA2904" w:rsidRDefault="00FA2904">
      <w:pPr>
        <w:pStyle w:val="a4"/>
        <w:spacing w:before="4"/>
        <w:ind w:left="0"/>
        <w:rPr>
          <w:sz w:val="17"/>
        </w:rPr>
      </w:pPr>
    </w:p>
    <w:sectPr w:rsidR="00FA2904">
      <w:pgSz w:w="11900" w:h="16840"/>
      <w:pgMar w:top="1600" w:right="4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D3" w:rsidRDefault="007C24D3">
      <w:r>
        <w:separator/>
      </w:r>
    </w:p>
  </w:endnote>
  <w:endnote w:type="continuationSeparator" w:id="0">
    <w:p w:rsidR="007C24D3" w:rsidRDefault="007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D3" w:rsidRDefault="007C24D3">
      <w:r>
        <w:separator/>
      </w:r>
    </w:p>
  </w:footnote>
  <w:footnote w:type="continuationSeparator" w:id="0">
    <w:p w:rsidR="007C24D3" w:rsidRDefault="007C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04"/>
    <w:rsid w:val="007C24D3"/>
    <w:rsid w:val="00870E68"/>
    <w:rsid w:val="00FA2904"/>
    <w:rsid w:val="0E336F5F"/>
    <w:rsid w:val="1D9C5353"/>
    <w:rsid w:val="36A01E11"/>
    <w:rsid w:val="48552892"/>
    <w:rsid w:val="4E442E79"/>
    <w:rsid w:val="6DE552F3"/>
    <w:rsid w:val="733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3189B8"/>
  <w15:docId w15:val="{86BEC899-59A0-4079-8D7C-9B5C3688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uiPriority w:val="1"/>
    <w:qFormat/>
    <w:pPr>
      <w:ind w:left="10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reatingmusic.com/" TargetMode="External"/><Relationship Id="rId21" Type="http://schemas.openxmlformats.org/officeDocument/2006/relationships/hyperlink" Target="http://www.klass39.ru/klassnye-resursy/" TargetMode="External"/><Relationship Id="rId63" Type="http://schemas.openxmlformats.org/officeDocument/2006/relationships/hyperlink" Target="http://school-/" TargetMode="External"/><Relationship Id="rId159" Type="http://schemas.openxmlformats.org/officeDocument/2006/relationships/hyperlink" Target="http://bi2o2t.ru/training/sub" TargetMode="External"/><Relationship Id="rId170" Type="http://schemas.openxmlformats.org/officeDocument/2006/relationships/hyperlink" Target="http://www.soloveycenter.pro/" TargetMode="External"/><Relationship Id="rId226" Type="http://schemas.openxmlformats.org/officeDocument/2006/relationships/hyperlink" Target="http://www.vbg.ru/~kvint/im.htm" TargetMode="External"/><Relationship Id="rId268" Type="http://schemas.openxmlformats.org/officeDocument/2006/relationships/hyperlink" Target="http://music.edu.ru/" TargetMode="External"/><Relationship Id="rId11" Type="http://schemas.openxmlformats.org/officeDocument/2006/relationships/hyperlink" Target="http://www.klass39.ru/klassnye-resursy/" TargetMode="External"/><Relationship Id="rId32" Type="http://schemas.openxmlformats.org/officeDocument/2006/relationships/hyperlink" Target="http://www.uchportal.ru/load/47-2-2" TargetMode="External"/><Relationship Id="rId53" Type="http://schemas.openxmlformats.org/officeDocument/2006/relationships/hyperlink" Target="http://school-/" TargetMode="External"/><Relationship Id="rId74" Type="http://schemas.openxmlformats.org/officeDocument/2006/relationships/hyperlink" Target="http://um-/" TargetMode="External"/><Relationship Id="rId128" Type="http://schemas.openxmlformats.org/officeDocument/2006/relationships/hyperlink" Target="http://music.edu.ru/" TargetMode="External"/><Relationship Id="rId149" Type="http://schemas.openxmlformats.org/officeDocument/2006/relationships/hyperlink" Target="http://bi2o2t.ru/training/sub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ternet.chgk.info/" TargetMode="External"/><Relationship Id="rId160" Type="http://schemas.openxmlformats.org/officeDocument/2006/relationships/hyperlink" Target="http://www.soloveycenter.pro/" TargetMode="External"/><Relationship Id="rId181" Type="http://schemas.openxmlformats.org/officeDocument/2006/relationships/hyperlink" Target="http://www.klass39.ru/klassnye-resursy/" TargetMode="External"/><Relationship Id="rId216" Type="http://schemas.openxmlformats.org/officeDocument/2006/relationships/hyperlink" Target="http://www.vbg.ru/~kvint/im.htm" TargetMode="External"/><Relationship Id="rId237" Type="http://schemas.openxmlformats.org/officeDocument/2006/relationships/hyperlink" Target="http://www.creatingmusic.com/" TargetMode="External"/><Relationship Id="rId258" Type="http://schemas.openxmlformats.org/officeDocument/2006/relationships/hyperlink" Target="http://music.edu.ru/" TargetMode="External"/><Relationship Id="rId22" Type="http://schemas.openxmlformats.org/officeDocument/2006/relationships/hyperlink" Target="http://www.uchportal.ru/load/47-2-2" TargetMode="External"/><Relationship Id="rId43" Type="http://schemas.openxmlformats.org/officeDocument/2006/relationships/hyperlink" Target="http://school-/" TargetMode="External"/><Relationship Id="rId64" Type="http://schemas.openxmlformats.org/officeDocument/2006/relationships/hyperlink" Target="http://um-/" TargetMode="External"/><Relationship Id="rId118" Type="http://schemas.openxmlformats.org/officeDocument/2006/relationships/hyperlink" Target="http://music.edu.ru/" TargetMode="External"/><Relationship Id="rId139" Type="http://schemas.openxmlformats.org/officeDocument/2006/relationships/hyperlink" Target="http://bi2o2t.ru/training/sub" TargetMode="External"/><Relationship Id="rId85" Type="http://schemas.openxmlformats.org/officeDocument/2006/relationships/hyperlink" Target="http://internet.chgk.info/" TargetMode="External"/><Relationship Id="rId150" Type="http://schemas.openxmlformats.org/officeDocument/2006/relationships/hyperlink" Target="http://www.soloveycenter.pro/" TargetMode="External"/><Relationship Id="rId171" Type="http://schemas.openxmlformats.org/officeDocument/2006/relationships/hyperlink" Target="http://www.klass39.ru/klassnye-resursy/" TargetMode="External"/><Relationship Id="rId192" Type="http://schemas.openxmlformats.org/officeDocument/2006/relationships/hyperlink" Target="http://www.uchportal.ru/load/47-2-2" TargetMode="External"/><Relationship Id="rId206" Type="http://schemas.openxmlformats.org/officeDocument/2006/relationships/hyperlink" Target="http://www.vbg.ru/~kvint/im.htm" TargetMode="External"/><Relationship Id="rId227" Type="http://schemas.openxmlformats.org/officeDocument/2006/relationships/hyperlink" Target="http://www.creatingmusic.com/" TargetMode="External"/><Relationship Id="rId248" Type="http://schemas.openxmlformats.org/officeDocument/2006/relationships/hyperlink" Target="http://music.edu.ru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www.uchportal.ru/load/47-2-2" TargetMode="External"/><Relationship Id="rId33" Type="http://schemas.openxmlformats.org/officeDocument/2006/relationships/hyperlink" Target="http://school-/" TargetMode="External"/><Relationship Id="rId108" Type="http://schemas.openxmlformats.org/officeDocument/2006/relationships/hyperlink" Target="http://music.edu.ru/" TargetMode="External"/><Relationship Id="rId129" Type="http://schemas.openxmlformats.org/officeDocument/2006/relationships/hyperlink" Target="http://bi2o2t.ru/training/sub" TargetMode="External"/><Relationship Id="rId54" Type="http://schemas.openxmlformats.org/officeDocument/2006/relationships/hyperlink" Target="http://um-/" TargetMode="External"/><Relationship Id="rId75" Type="http://schemas.openxmlformats.org/officeDocument/2006/relationships/hyperlink" Target="http://internet.chgk.info/" TargetMode="External"/><Relationship Id="rId96" Type="http://schemas.openxmlformats.org/officeDocument/2006/relationships/hyperlink" Target="http://www.vbg.ru/~kvint/im.htm" TargetMode="External"/><Relationship Id="rId140" Type="http://schemas.openxmlformats.org/officeDocument/2006/relationships/hyperlink" Target="http://www.soloveycenter.pro/" TargetMode="External"/><Relationship Id="rId161" Type="http://schemas.openxmlformats.org/officeDocument/2006/relationships/hyperlink" Target="http://www.klass39.ru/klassnye-resursy/" TargetMode="External"/><Relationship Id="rId182" Type="http://schemas.openxmlformats.org/officeDocument/2006/relationships/hyperlink" Target="http://www.uchportal.ru/load/47-2-2" TargetMode="External"/><Relationship Id="rId217" Type="http://schemas.openxmlformats.org/officeDocument/2006/relationships/hyperlink" Target="http://www.creatingmusic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usic.edu.ru/" TargetMode="External"/><Relationship Id="rId259" Type="http://schemas.openxmlformats.org/officeDocument/2006/relationships/hyperlink" Target="http://multiurok.ru/" TargetMode="External"/><Relationship Id="rId23" Type="http://schemas.openxmlformats.org/officeDocument/2006/relationships/hyperlink" Target="http://school-/" TargetMode="External"/><Relationship Id="rId119" Type="http://schemas.openxmlformats.org/officeDocument/2006/relationships/hyperlink" Target="http://bi2o2t.ru/training/sub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um-/" TargetMode="External"/><Relationship Id="rId65" Type="http://schemas.openxmlformats.org/officeDocument/2006/relationships/hyperlink" Target="http://internet.chgk.info/" TargetMode="External"/><Relationship Id="rId86" Type="http://schemas.openxmlformats.org/officeDocument/2006/relationships/hyperlink" Target="http://www.vbg.ru/~kvint/im.htm" TargetMode="External"/><Relationship Id="rId130" Type="http://schemas.openxmlformats.org/officeDocument/2006/relationships/hyperlink" Target="http://www.soloveycenter.pro/" TargetMode="External"/><Relationship Id="rId151" Type="http://schemas.openxmlformats.org/officeDocument/2006/relationships/hyperlink" Target="http://www.klass39.ru/klassnye-resursy/" TargetMode="External"/><Relationship Id="rId172" Type="http://schemas.openxmlformats.org/officeDocument/2006/relationships/hyperlink" Target="http://www.uchportal.ru/load/47-2-2" TargetMode="External"/><Relationship Id="rId193" Type="http://schemas.openxmlformats.org/officeDocument/2006/relationships/hyperlink" Target="http://school-/" TargetMode="External"/><Relationship Id="rId207" Type="http://schemas.openxmlformats.org/officeDocument/2006/relationships/hyperlink" Target="http://www.creatingmusic.com/" TargetMode="External"/><Relationship Id="rId228" Type="http://schemas.openxmlformats.org/officeDocument/2006/relationships/hyperlink" Target="http://music.edu.ru/" TargetMode="External"/><Relationship Id="rId249" Type="http://schemas.openxmlformats.org/officeDocument/2006/relationships/hyperlink" Target="http://bi2o2t.ru/training/sub" TargetMode="External"/><Relationship Id="rId13" Type="http://schemas.openxmlformats.org/officeDocument/2006/relationships/hyperlink" Target="http://school-/" TargetMode="External"/><Relationship Id="rId109" Type="http://schemas.openxmlformats.org/officeDocument/2006/relationships/hyperlink" Target="http://bi2o2t.ru/training/sub" TargetMode="External"/><Relationship Id="rId260" Type="http://schemas.openxmlformats.org/officeDocument/2006/relationships/hyperlink" Target="http://bi2o2t.ru/training/sub" TargetMode="External"/><Relationship Id="rId34" Type="http://schemas.openxmlformats.org/officeDocument/2006/relationships/hyperlink" Target="http://um-/" TargetMode="External"/><Relationship Id="rId55" Type="http://schemas.openxmlformats.org/officeDocument/2006/relationships/hyperlink" Target="http://internet.chgk.info/" TargetMode="External"/><Relationship Id="rId76" Type="http://schemas.openxmlformats.org/officeDocument/2006/relationships/hyperlink" Target="http://www.vbg.ru/~kvint/im.htm" TargetMode="External"/><Relationship Id="rId97" Type="http://schemas.openxmlformats.org/officeDocument/2006/relationships/hyperlink" Target="http://www.creatingmusic.com/" TargetMode="External"/><Relationship Id="rId120" Type="http://schemas.openxmlformats.org/officeDocument/2006/relationships/hyperlink" Target="http://www.soloveycenter.pro/" TargetMode="External"/><Relationship Id="rId141" Type="http://schemas.openxmlformats.org/officeDocument/2006/relationships/hyperlink" Target="http://www.klass39.ru/klassnye-resursy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uchportal.ru/load/47-2-2" TargetMode="External"/><Relationship Id="rId183" Type="http://schemas.openxmlformats.org/officeDocument/2006/relationships/hyperlink" Target="http://school-/" TargetMode="External"/><Relationship Id="rId218" Type="http://schemas.openxmlformats.org/officeDocument/2006/relationships/hyperlink" Target="http://music.edu.ru/" TargetMode="External"/><Relationship Id="rId239" Type="http://schemas.openxmlformats.org/officeDocument/2006/relationships/hyperlink" Target="http://bi2o2t.ru/training/sub" TargetMode="External"/><Relationship Id="rId250" Type="http://schemas.openxmlformats.org/officeDocument/2006/relationships/hyperlink" Target="http://www.soloveycenter.pro/" TargetMode="External"/><Relationship Id="rId24" Type="http://schemas.openxmlformats.org/officeDocument/2006/relationships/hyperlink" Target="http://um-/" TargetMode="External"/><Relationship Id="rId45" Type="http://schemas.openxmlformats.org/officeDocument/2006/relationships/hyperlink" Target="http://internet.chgk.info/" TargetMode="External"/><Relationship Id="rId66" Type="http://schemas.openxmlformats.org/officeDocument/2006/relationships/hyperlink" Target="http://www.vbg.ru/~kvint/im.htm" TargetMode="External"/><Relationship Id="rId87" Type="http://schemas.openxmlformats.org/officeDocument/2006/relationships/hyperlink" Target="http://www.creatingmusic.com/" TargetMode="External"/><Relationship Id="rId110" Type="http://schemas.openxmlformats.org/officeDocument/2006/relationships/hyperlink" Target="http://www.soloveycenter.pro/" TargetMode="External"/><Relationship Id="rId131" Type="http://schemas.openxmlformats.org/officeDocument/2006/relationships/hyperlink" Target="http://www.klass39.ru/klassnye-resursy/" TargetMode="External"/><Relationship Id="rId152" Type="http://schemas.openxmlformats.org/officeDocument/2006/relationships/hyperlink" Target="http://www.uchportal.ru/load/47-2-2" TargetMode="External"/><Relationship Id="rId173" Type="http://schemas.openxmlformats.org/officeDocument/2006/relationships/hyperlink" Target="http://school-/" TargetMode="External"/><Relationship Id="rId194" Type="http://schemas.openxmlformats.org/officeDocument/2006/relationships/hyperlink" Target="http://um-/" TargetMode="External"/><Relationship Id="rId208" Type="http://schemas.openxmlformats.org/officeDocument/2006/relationships/hyperlink" Target="http://music.edu.ru/" TargetMode="External"/><Relationship Id="rId229" Type="http://schemas.openxmlformats.org/officeDocument/2006/relationships/hyperlink" Target="http://bi2o2t.ru/training/sub" TargetMode="External"/><Relationship Id="rId240" Type="http://schemas.openxmlformats.org/officeDocument/2006/relationships/hyperlink" Target="http://www.soloveycenter.pro/" TargetMode="External"/><Relationship Id="rId261" Type="http://schemas.openxmlformats.org/officeDocument/2006/relationships/hyperlink" Target="http://www.soloveycenter.pro/" TargetMode="External"/><Relationship Id="rId14" Type="http://schemas.openxmlformats.org/officeDocument/2006/relationships/hyperlink" Target="http://um-/" TargetMode="External"/><Relationship Id="rId35" Type="http://schemas.openxmlformats.org/officeDocument/2006/relationships/hyperlink" Target="http://internet.chgk.info/" TargetMode="External"/><Relationship Id="rId56" Type="http://schemas.openxmlformats.org/officeDocument/2006/relationships/hyperlink" Target="http://www.vbg.ru/~kvint/im.htm" TargetMode="External"/><Relationship Id="rId77" Type="http://schemas.openxmlformats.org/officeDocument/2006/relationships/hyperlink" Target="http://www.creatingmusic.com/" TargetMode="External"/><Relationship Id="rId100" Type="http://schemas.openxmlformats.org/officeDocument/2006/relationships/hyperlink" Target="http://www.soloveycenter.pro/" TargetMode="External"/><Relationship Id="rId8" Type="http://schemas.openxmlformats.org/officeDocument/2006/relationships/image" Target="media/image1.jpg"/><Relationship Id="rId98" Type="http://schemas.openxmlformats.org/officeDocument/2006/relationships/hyperlink" Target="http://music.edu.ru/" TargetMode="External"/><Relationship Id="rId121" Type="http://schemas.openxmlformats.org/officeDocument/2006/relationships/hyperlink" Target="http://www.klass39.ru/klassnye-resursy/" TargetMode="External"/><Relationship Id="rId142" Type="http://schemas.openxmlformats.org/officeDocument/2006/relationships/hyperlink" Target="http://www.uchportal.ru/load/47-2-2" TargetMode="External"/><Relationship Id="rId163" Type="http://schemas.openxmlformats.org/officeDocument/2006/relationships/hyperlink" Target="http://school-/" TargetMode="External"/><Relationship Id="rId184" Type="http://schemas.openxmlformats.org/officeDocument/2006/relationships/hyperlink" Target="http://um-/" TargetMode="External"/><Relationship Id="rId219" Type="http://schemas.openxmlformats.org/officeDocument/2006/relationships/hyperlink" Target="http://bi2o2t.ru/training/sub" TargetMode="External"/><Relationship Id="rId230" Type="http://schemas.openxmlformats.org/officeDocument/2006/relationships/hyperlink" Target="http://www.soloveycenter.pro/" TargetMode="External"/><Relationship Id="rId251" Type="http://schemas.openxmlformats.org/officeDocument/2006/relationships/hyperlink" Target="http://www.klass39.ru/klassnye-resursy/" TargetMode="External"/><Relationship Id="rId25" Type="http://schemas.openxmlformats.org/officeDocument/2006/relationships/hyperlink" Target="http://internet.chgk.info/" TargetMode="External"/><Relationship Id="rId46" Type="http://schemas.openxmlformats.org/officeDocument/2006/relationships/hyperlink" Target="http://www.vbg.ru/~kvint/im.htm" TargetMode="External"/><Relationship Id="rId67" Type="http://schemas.openxmlformats.org/officeDocument/2006/relationships/hyperlink" Target="http://www.creatingmusic.com/" TargetMode="External"/><Relationship Id="rId88" Type="http://schemas.openxmlformats.org/officeDocument/2006/relationships/hyperlink" Target="http://music.edu.ru/" TargetMode="External"/><Relationship Id="rId111" Type="http://schemas.openxmlformats.org/officeDocument/2006/relationships/hyperlink" Target="http://www.klass39.ru/klassnye-resursy/" TargetMode="External"/><Relationship Id="rId132" Type="http://schemas.openxmlformats.org/officeDocument/2006/relationships/hyperlink" Target="http://www.uchportal.ru/load/47-2-2" TargetMode="External"/><Relationship Id="rId153" Type="http://schemas.openxmlformats.org/officeDocument/2006/relationships/hyperlink" Target="http://school-/" TargetMode="External"/><Relationship Id="rId174" Type="http://schemas.openxmlformats.org/officeDocument/2006/relationships/hyperlink" Target="http://um-/" TargetMode="External"/><Relationship Id="rId195" Type="http://schemas.openxmlformats.org/officeDocument/2006/relationships/hyperlink" Target="http://internet.chgk.info/" TargetMode="External"/><Relationship Id="rId209" Type="http://schemas.openxmlformats.org/officeDocument/2006/relationships/hyperlink" Target="http://bi2o2t.ru/training/sub" TargetMode="External"/><Relationship Id="rId220" Type="http://schemas.openxmlformats.org/officeDocument/2006/relationships/hyperlink" Target="http://www.soloveycenter.pro/" TargetMode="External"/><Relationship Id="rId241" Type="http://schemas.openxmlformats.org/officeDocument/2006/relationships/hyperlink" Target="http://www.klass39.ru/klassnye-resursy/" TargetMode="External"/><Relationship Id="rId15" Type="http://schemas.openxmlformats.org/officeDocument/2006/relationships/hyperlink" Target="http://internet.chgk.info/" TargetMode="External"/><Relationship Id="rId36" Type="http://schemas.openxmlformats.org/officeDocument/2006/relationships/hyperlink" Target="http://www.vbg.ru/~kvint/im.htm" TargetMode="External"/><Relationship Id="rId57" Type="http://schemas.openxmlformats.org/officeDocument/2006/relationships/hyperlink" Target="http://www.creatingmusic.com/" TargetMode="External"/><Relationship Id="rId262" Type="http://schemas.openxmlformats.org/officeDocument/2006/relationships/hyperlink" Target="http://www.klass39.ru/klassnye-resursy/" TargetMode="External"/><Relationship Id="rId78" Type="http://schemas.openxmlformats.org/officeDocument/2006/relationships/hyperlink" Target="http://music.edu.ru/" TargetMode="External"/><Relationship Id="rId99" Type="http://schemas.openxmlformats.org/officeDocument/2006/relationships/hyperlink" Target="http://bi2o2t.ru/training/sub" TargetMode="External"/><Relationship Id="rId101" Type="http://schemas.openxmlformats.org/officeDocument/2006/relationships/hyperlink" Target="http://www.klass39.ru/klassnye-resursy/" TargetMode="External"/><Relationship Id="rId122" Type="http://schemas.openxmlformats.org/officeDocument/2006/relationships/hyperlink" Target="http://www.uchportal.ru/load/47-2-2" TargetMode="External"/><Relationship Id="rId143" Type="http://schemas.openxmlformats.org/officeDocument/2006/relationships/hyperlink" Target="http://school-/" TargetMode="External"/><Relationship Id="rId164" Type="http://schemas.openxmlformats.org/officeDocument/2006/relationships/hyperlink" Target="http://um-/" TargetMode="External"/><Relationship Id="rId185" Type="http://schemas.openxmlformats.org/officeDocument/2006/relationships/hyperlink" Target="http://internet.chgk.info/" TargetMode="External"/><Relationship Id="rId9" Type="http://schemas.openxmlformats.org/officeDocument/2006/relationships/hyperlink" Target="http://bi2o2t.ru/training/sub" TargetMode="External"/><Relationship Id="rId210" Type="http://schemas.openxmlformats.org/officeDocument/2006/relationships/hyperlink" Target="http://www.soloveycenter.pro/" TargetMode="External"/><Relationship Id="rId26" Type="http://schemas.openxmlformats.org/officeDocument/2006/relationships/hyperlink" Target="http://www.vbg.ru/~kvint/im.htm" TargetMode="External"/><Relationship Id="rId231" Type="http://schemas.openxmlformats.org/officeDocument/2006/relationships/hyperlink" Target="http://www.klass39.ru/klassnye-resursy/" TargetMode="External"/><Relationship Id="rId252" Type="http://schemas.openxmlformats.org/officeDocument/2006/relationships/hyperlink" Target="http://www.uchportal.ru/load/47-2-2" TargetMode="External"/><Relationship Id="rId47" Type="http://schemas.openxmlformats.org/officeDocument/2006/relationships/hyperlink" Target="http://www.creatingmusic.com/" TargetMode="External"/><Relationship Id="rId68" Type="http://schemas.openxmlformats.org/officeDocument/2006/relationships/hyperlink" Target="http://music.edu.ru/" TargetMode="External"/><Relationship Id="rId89" Type="http://schemas.openxmlformats.org/officeDocument/2006/relationships/hyperlink" Target="http://bi2o2t.ru/training/sub" TargetMode="External"/><Relationship Id="rId112" Type="http://schemas.openxmlformats.org/officeDocument/2006/relationships/hyperlink" Target="http://www.uchportal.ru/load/47-2-2" TargetMode="External"/><Relationship Id="rId133" Type="http://schemas.openxmlformats.org/officeDocument/2006/relationships/hyperlink" Target="http://school-/" TargetMode="External"/><Relationship Id="rId154" Type="http://schemas.openxmlformats.org/officeDocument/2006/relationships/hyperlink" Target="http://um-/" TargetMode="External"/><Relationship Id="rId175" Type="http://schemas.openxmlformats.org/officeDocument/2006/relationships/hyperlink" Target="http://internet.chgk.info/" TargetMode="External"/><Relationship Id="rId196" Type="http://schemas.openxmlformats.org/officeDocument/2006/relationships/hyperlink" Target="http://www.vbg.ru/~kvint/im.htm" TargetMode="External"/><Relationship Id="rId200" Type="http://schemas.openxmlformats.org/officeDocument/2006/relationships/hyperlink" Target="http://www.soloveycenter.pro/" TargetMode="External"/><Relationship Id="rId16" Type="http://schemas.openxmlformats.org/officeDocument/2006/relationships/hyperlink" Target="http://www.vbg.ru/~kvint/im.htm" TargetMode="External"/><Relationship Id="rId221" Type="http://schemas.openxmlformats.org/officeDocument/2006/relationships/hyperlink" Target="http://www.klass39.ru/klassnye-resursy/" TargetMode="External"/><Relationship Id="rId242" Type="http://schemas.openxmlformats.org/officeDocument/2006/relationships/hyperlink" Target="http://www.uchportal.ru/load/47-2-2" TargetMode="External"/><Relationship Id="rId263" Type="http://schemas.openxmlformats.org/officeDocument/2006/relationships/hyperlink" Target="http://www.uchportal.ru/load/47-" TargetMode="External"/><Relationship Id="rId37" Type="http://schemas.openxmlformats.org/officeDocument/2006/relationships/hyperlink" Target="http://www.creatingmusic.com/" TargetMode="External"/><Relationship Id="rId58" Type="http://schemas.openxmlformats.org/officeDocument/2006/relationships/hyperlink" Target="http://music.edu.ru/" TargetMode="External"/><Relationship Id="rId79" Type="http://schemas.openxmlformats.org/officeDocument/2006/relationships/hyperlink" Target="http://bi2o2t.ru/training/sub" TargetMode="External"/><Relationship Id="rId102" Type="http://schemas.openxmlformats.org/officeDocument/2006/relationships/hyperlink" Target="http://www.uchportal.ru/load/47-2-2" TargetMode="External"/><Relationship Id="rId123" Type="http://schemas.openxmlformats.org/officeDocument/2006/relationships/hyperlink" Target="http://school-/" TargetMode="External"/><Relationship Id="rId144" Type="http://schemas.openxmlformats.org/officeDocument/2006/relationships/hyperlink" Target="http://um-/" TargetMode="External"/><Relationship Id="rId90" Type="http://schemas.openxmlformats.org/officeDocument/2006/relationships/hyperlink" Target="http://www.soloveycenter.pro/" TargetMode="External"/><Relationship Id="rId165" Type="http://schemas.openxmlformats.org/officeDocument/2006/relationships/hyperlink" Target="http://internet.chgk.info/" TargetMode="External"/><Relationship Id="rId186" Type="http://schemas.openxmlformats.org/officeDocument/2006/relationships/hyperlink" Target="http://www.vbg.ru/~kvint/im.htm" TargetMode="External"/><Relationship Id="rId211" Type="http://schemas.openxmlformats.org/officeDocument/2006/relationships/hyperlink" Target="http://www.klass39.ru/klassnye-resursy/" TargetMode="External"/><Relationship Id="rId232" Type="http://schemas.openxmlformats.org/officeDocument/2006/relationships/hyperlink" Target="http://www.uchportal.ru/load/47-2-2" TargetMode="External"/><Relationship Id="rId253" Type="http://schemas.openxmlformats.org/officeDocument/2006/relationships/hyperlink" Target="http://school-/" TargetMode="External"/><Relationship Id="rId27" Type="http://schemas.openxmlformats.org/officeDocument/2006/relationships/hyperlink" Target="http://www.creatingmusic.com/" TargetMode="External"/><Relationship Id="rId48" Type="http://schemas.openxmlformats.org/officeDocument/2006/relationships/hyperlink" Target="http://music.edu.ru/" TargetMode="External"/><Relationship Id="rId69" Type="http://schemas.openxmlformats.org/officeDocument/2006/relationships/hyperlink" Target="http://bi2o2t.ru/training/sub" TargetMode="External"/><Relationship Id="rId113" Type="http://schemas.openxmlformats.org/officeDocument/2006/relationships/hyperlink" Target="http://school-/" TargetMode="External"/><Relationship Id="rId134" Type="http://schemas.openxmlformats.org/officeDocument/2006/relationships/hyperlink" Target="http://um-/" TargetMode="External"/><Relationship Id="rId80" Type="http://schemas.openxmlformats.org/officeDocument/2006/relationships/hyperlink" Target="http://www.soloveycenter.pro/" TargetMode="External"/><Relationship Id="rId155" Type="http://schemas.openxmlformats.org/officeDocument/2006/relationships/hyperlink" Target="http://internet.chgk.info/" TargetMode="External"/><Relationship Id="rId176" Type="http://schemas.openxmlformats.org/officeDocument/2006/relationships/hyperlink" Target="http://www.vbg.ru/~kvint/im.htm" TargetMode="External"/><Relationship Id="rId197" Type="http://schemas.openxmlformats.org/officeDocument/2006/relationships/hyperlink" Target="http://www.creatingmusic.com/" TargetMode="External"/><Relationship Id="rId201" Type="http://schemas.openxmlformats.org/officeDocument/2006/relationships/hyperlink" Target="http://www.klass39.ru/klassnye-resursy/" TargetMode="External"/><Relationship Id="rId222" Type="http://schemas.openxmlformats.org/officeDocument/2006/relationships/hyperlink" Target="http://www.uchportal.ru/load/47-2-2" TargetMode="External"/><Relationship Id="rId243" Type="http://schemas.openxmlformats.org/officeDocument/2006/relationships/hyperlink" Target="http://school-/" TargetMode="External"/><Relationship Id="rId264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creatingmusic.com/" TargetMode="External"/><Relationship Id="rId38" Type="http://schemas.openxmlformats.org/officeDocument/2006/relationships/hyperlink" Target="http://music.edu.ru/" TargetMode="External"/><Relationship Id="rId59" Type="http://schemas.openxmlformats.org/officeDocument/2006/relationships/hyperlink" Target="http://bi2o2t.ru/training/sub" TargetMode="External"/><Relationship Id="rId103" Type="http://schemas.openxmlformats.org/officeDocument/2006/relationships/hyperlink" Target="http://school-/" TargetMode="External"/><Relationship Id="rId124" Type="http://schemas.openxmlformats.org/officeDocument/2006/relationships/hyperlink" Target="http://um-/" TargetMode="External"/><Relationship Id="rId70" Type="http://schemas.openxmlformats.org/officeDocument/2006/relationships/hyperlink" Target="http://www.soloveycenter.pro/" TargetMode="External"/><Relationship Id="rId91" Type="http://schemas.openxmlformats.org/officeDocument/2006/relationships/hyperlink" Target="http://www.klass39.ru/klassnye-resursy/" TargetMode="External"/><Relationship Id="rId145" Type="http://schemas.openxmlformats.org/officeDocument/2006/relationships/hyperlink" Target="http://internet.chgk.info/" TargetMode="External"/><Relationship Id="rId166" Type="http://schemas.openxmlformats.org/officeDocument/2006/relationships/hyperlink" Target="http://www.vbg.ru/~kvint/im.htm" TargetMode="External"/><Relationship Id="rId187" Type="http://schemas.openxmlformats.org/officeDocument/2006/relationships/hyperlink" Target="http://www.creatingmusic.co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uchportal.ru/load/47-2-2" TargetMode="External"/><Relationship Id="rId233" Type="http://schemas.openxmlformats.org/officeDocument/2006/relationships/hyperlink" Target="http://school-/" TargetMode="External"/><Relationship Id="rId254" Type="http://schemas.openxmlformats.org/officeDocument/2006/relationships/hyperlink" Target="http://um-/" TargetMode="External"/><Relationship Id="rId28" Type="http://schemas.openxmlformats.org/officeDocument/2006/relationships/hyperlink" Target="http://music.edu.ru/" TargetMode="External"/><Relationship Id="rId49" Type="http://schemas.openxmlformats.org/officeDocument/2006/relationships/hyperlink" Target="http://bi2o2t.ru/training/sub" TargetMode="External"/><Relationship Id="rId114" Type="http://schemas.openxmlformats.org/officeDocument/2006/relationships/hyperlink" Target="http://um-/" TargetMode="External"/><Relationship Id="rId60" Type="http://schemas.openxmlformats.org/officeDocument/2006/relationships/hyperlink" Target="http://www.soloveycenter.pro/" TargetMode="External"/><Relationship Id="rId81" Type="http://schemas.openxmlformats.org/officeDocument/2006/relationships/hyperlink" Target="http://www.klass39.ru/klassnye-resursy/" TargetMode="External"/><Relationship Id="rId135" Type="http://schemas.openxmlformats.org/officeDocument/2006/relationships/hyperlink" Target="http://internet.chgk.info/" TargetMode="External"/><Relationship Id="rId156" Type="http://schemas.openxmlformats.org/officeDocument/2006/relationships/hyperlink" Target="http://www.vbg.ru/~kvint/im.htm" TargetMode="External"/><Relationship Id="rId177" Type="http://schemas.openxmlformats.org/officeDocument/2006/relationships/hyperlink" Target="http://www.creatingmusic.com/" TargetMode="External"/><Relationship Id="rId198" Type="http://schemas.openxmlformats.org/officeDocument/2006/relationships/hyperlink" Target="http://music.edu.ru/" TargetMode="External"/><Relationship Id="rId202" Type="http://schemas.openxmlformats.org/officeDocument/2006/relationships/hyperlink" Target="http://www.uchportal.ru/load/47-2-2" TargetMode="External"/><Relationship Id="rId223" Type="http://schemas.openxmlformats.org/officeDocument/2006/relationships/hyperlink" Target="http://school-/" TargetMode="External"/><Relationship Id="rId244" Type="http://schemas.openxmlformats.org/officeDocument/2006/relationships/hyperlink" Target="http://um-/" TargetMode="External"/><Relationship Id="rId18" Type="http://schemas.openxmlformats.org/officeDocument/2006/relationships/hyperlink" Target="http://music.edu.ru/" TargetMode="External"/><Relationship Id="rId39" Type="http://schemas.openxmlformats.org/officeDocument/2006/relationships/hyperlink" Target="http://bi2o2t.ru/training/sub" TargetMode="External"/><Relationship Id="rId265" Type="http://schemas.openxmlformats.org/officeDocument/2006/relationships/hyperlink" Target="http://um-razum.ru/load/uchebnye_prezentacii/nachalnaja_shkola/18" TargetMode="External"/><Relationship Id="rId50" Type="http://schemas.openxmlformats.org/officeDocument/2006/relationships/hyperlink" Target="http://www.soloveycenter.pro/" TargetMode="External"/><Relationship Id="rId104" Type="http://schemas.openxmlformats.org/officeDocument/2006/relationships/hyperlink" Target="http://um-/" TargetMode="External"/><Relationship Id="rId125" Type="http://schemas.openxmlformats.org/officeDocument/2006/relationships/hyperlink" Target="http://internet.chgk.info/" TargetMode="External"/><Relationship Id="rId146" Type="http://schemas.openxmlformats.org/officeDocument/2006/relationships/hyperlink" Target="http://www.vbg.ru/~kvint/im.htm" TargetMode="External"/><Relationship Id="rId167" Type="http://schemas.openxmlformats.org/officeDocument/2006/relationships/hyperlink" Target="http://www.creatingmusic.com/" TargetMode="External"/><Relationship Id="rId188" Type="http://schemas.openxmlformats.org/officeDocument/2006/relationships/hyperlink" Target="http://music.edu.ru/" TargetMode="External"/><Relationship Id="rId71" Type="http://schemas.openxmlformats.org/officeDocument/2006/relationships/hyperlink" Target="http://www.klass39.ru/klassnye-resursy/" TargetMode="External"/><Relationship Id="rId92" Type="http://schemas.openxmlformats.org/officeDocument/2006/relationships/hyperlink" Target="http://www.uchportal.ru/load/47-2-2" TargetMode="External"/><Relationship Id="rId213" Type="http://schemas.openxmlformats.org/officeDocument/2006/relationships/hyperlink" Target="http://school-/" TargetMode="External"/><Relationship Id="rId234" Type="http://schemas.openxmlformats.org/officeDocument/2006/relationships/hyperlink" Target="http://um-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2o2t.ru/training/sub" TargetMode="External"/><Relationship Id="rId255" Type="http://schemas.openxmlformats.org/officeDocument/2006/relationships/hyperlink" Target="http://internet.chgk.info/" TargetMode="External"/><Relationship Id="rId40" Type="http://schemas.openxmlformats.org/officeDocument/2006/relationships/hyperlink" Target="http://www.soloveycenter.pro/" TargetMode="External"/><Relationship Id="rId115" Type="http://schemas.openxmlformats.org/officeDocument/2006/relationships/hyperlink" Target="http://internet.chgk.info/" TargetMode="External"/><Relationship Id="rId136" Type="http://schemas.openxmlformats.org/officeDocument/2006/relationships/hyperlink" Target="http://www.vbg.ru/~kvint/im.htm" TargetMode="External"/><Relationship Id="rId157" Type="http://schemas.openxmlformats.org/officeDocument/2006/relationships/hyperlink" Target="http://www.creatingmusic.com/" TargetMode="External"/><Relationship Id="rId178" Type="http://schemas.openxmlformats.org/officeDocument/2006/relationships/hyperlink" Target="http://music.edu.ru/" TargetMode="External"/><Relationship Id="rId61" Type="http://schemas.openxmlformats.org/officeDocument/2006/relationships/hyperlink" Target="http://www.klass39.ru/klassnye-resursy/" TargetMode="External"/><Relationship Id="rId82" Type="http://schemas.openxmlformats.org/officeDocument/2006/relationships/hyperlink" Target="http://www.uchportal.ru/load/47-2-2" TargetMode="External"/><Relationship Id="rId199" Type="http://schemas.openxmlformats.org/officeDocument/2006/relationships/hyperlink" Target="http://bi2o2t.ru/training/sub" TargetMode="External"/><Relationship Id="rId203" Type="http://schemas.openxmlformats.org/officeDocument/2006/relationships/hyperlink" Target="http://school-/" TargetMode="External"/><Relationship Id="rId19" Type="http://schemas.openxmlformats.org/officeDocument/2006/relationships/hyperlink" Target="http://bi2o2t.ru/training/sub" TargetMode="External"/><Relationship Id="rId224" Type="http://schemas.openxmlformats.org/officeDocument/2006/relationships/hyperlink" Target="http://um-/" TargetMode="External"/><Relationship Id="rId245" Type="http://schemas.openxmlformats.org/officeDocument/2006/relationships/hyperlink" Target="http://internet.chgk.info/" TargetMode="External"/><Relationship Id="rId266" Type="http://schemas.openxmlformats.org/officeDocument/2006/relationships/hyperlink" Target="http://internet.chgk.info/" TargetMode="External"/><Relationship Id="rId30" Type="http://schemas.openxmlformats.org/officeDocument/2006/relationships/hyperlink" Target="http://www.soloveycenter.pro/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://www.vbg.ru/~kvint/im.htm" TargetMode="External"/><Relationship Id="rId147" Type="http://schemas.openxmlformats.org/officeDocument/2006/relationships/hyperlink" Target="http://www.creatingmusic.com/" TargetMode="External"/><Relationship Id="rId168" Type="http://schemas.openxmlformats.org/officeDocument/2006/relationships/hyperlink" Target="http://music.edu.ru/" TargetMode="External"/><Relationship Id="rId51" Type="http://schemas.openxmlformats.org/officeDocument/2006/relationships/hyperlink" Target="http://www.klass39.ru/klassnye-resursy/" TargetMode="External"/><Relationship Id="rId72" Type="http://schemas.openxmlformats.org/officeDocument/2006/relationships/hyperlink" Target="http://www.uchportal.ru/load/47-2-2" TargetMode="External"/><Relationship Id="rId93" Type="http://schemas.openxmlformats.org/officeDocument/2006/relationships/hyperlink" Target="http://school-/" TargetMode="External"/><Relationship Id="rId189" Type="http://schemas.openxmlformats.org/officeDocument/2006/relationships/hyperlink" Target="http://bi2o2t.ru/training/sub" TargetMode="External"/><Relationship Id="rId3" Type="http://schemas.openxmlformats.org/officeDocument/2006/relationships/styles" Target="styles.xml"/><Relationship Id="rId214" Type="http://schemas.openxmlformats.org/officeDocument/2006/relationships/hyperlink" Target="http://um-/" TargetMode="External"/><Relationship Id="rId235" Type="http://schemas.openxmlformats.org/officeDocument/2006/relationships/hyperlink" Target="http://internet.chgk.info/" TargetMode="External"/><Relationship Id="rId256" Type="http://schemas.openxmlformats.org/officeDocument/2006/relationships/hyperlink" Target="http://www.vbg.ru/~kvint/im.htm" TargetMode="External"/><Relationship Id="rId116" Type="http://schemas.openxmlformats.org/officeDocument/2006/relationships/hyperlink" Target="http://www.vbg.ru/~kvint/im.htm" TargetMode="External"/><Relationship Id="rId137" Type="http://schemas.openxmlformats.org/officeDocument/2006/relationships/hyperlink" Target="http://www.creatingmusic.com/" TargetMode="External"/><Relationship Id="rId158" Type="http://schemas.openxmlformats.org/officeDocument/2006/relationships/hyperlink" Target="http://music.edu.ru/" TargetMode="External"/><Relationship Id="rId20" Type="http://schemas.openxmlformats.org/officeDocument/2006/relationships/hyperlink" Target="http://www.soloveycenter.pro/" TargetMode="External"/><Relationship Id="rId41" Type="http://schemas.openxmlformats.org/officeDocument/2006/relationships/hyperlink" Target="http://www.klass39.ru/klassnye-resursy/" TargetMode="External"/><Relationship Id="rId62" Type="http://schemas.openxmlformats.org/officeDocument/2006/relationships/hyperlink" Target="http://www.uchportal.ru/load/47-2-2" TargetMode="External"/><Relationship Id="rId83" Type="http://schemas.openxmlformats.org/officeDocument/2006/relationships/hyperlink" Target="http://school-/" TargetMode="External"/><Relationship Id="rId179" Type="http://schemas.openxmlformats.org/officeDocument/2006/relationships/hyperlink" Target="http://bi2o2t.ru/training/sub" TargetMode="External"/><Relationship Id="rId190" Type="http://schemas.openxmlformats.org/officeDocument/2006/relationships/hyperlink" Target="http://www.soloveycenter.pro/" TargetMode="External"/><Relationship Id="rId204" Type="http://schemas.openxmlformats.org/officeDocument/2006/relationships/hyperlink" Target="http://um-/" TargetMode="External"/><Relationship Id="rId225" Type="http://schemas.openxmlformats.org/officeDocument/2006/relationships/hyperlink" Target="http://internet.chgk.info/" TargetMode="External"/><Relationship Id="rId246" Type="http://schemas.openxmlformats.org/officeDocument/2006/relationships/hyperlink" Target="http://www.vbg.ru/~kvint/im.htm" TargetMode="External"/><Relationship Id="rId267" Type="http://schemas.openxmlformats.org/officeDocument/2006/relationships/hyperlink" Target="http://www.creatingmusic.com/" TargetMode="External"/><Relationship Id="rId106" Type="http://schemas.openxmlformats.org/officeDocument/2006/relationships/hyperlink" Target="http://www.vbg.ru/~kvint/im.htm" TargetMode="External"/><Relationship Id="rId127" Type="http://schemas.openxmlformats.org/officeDocument/2006/relationships/hyperlink" Target="http://www.creatingmusic.com/" TargetMode="External"/><Relationship Id="rId10" Type="http://schemas.openxmlformats.org/officeDocument/2006/relationships/hyperlink" Target="http://www.soloveycenter.pro/" TargetMode="External"/><Relationship Id="rId31" Type="http://schemas.openxmlformats.org/officeDocument/2006/relationships/hyperlink" Target="http://www.klass39.ru/klassnye-resursy/" TargetMode="External"/><Relationship Id="rId52" Type="http://schemas.openxmlformats.org/officeDocument/2006/relationships/hyperlink" Target="http://www.uchportal.ru/load/47-2-2" TargetMode="External"/><Relationship Id="rId73" Type="http://schemas.openxmlformats.org/officeDocument/2006/relationships/hyperlink" Target="http://school-/" TargetMode="External"/><Relationship Id="rId94" Type="http://schemas.openxmlformats.org/officeDocument/2006/relationships/hyperlink" Target="http://um-/" TargetMode="External"/><Relationship Id="rId148" Type="http://schemas.openxmlformats.org/officeDocument/2006/relationships/hyperlink" Target="http://music.edu.ru/" TargetMode="External"/><Relationship Id="rId169" Type="http://schemas.openxmlformats.org/officeDocument/2006/relationships/hyperlink" Target="http://bi2o2t.ru/training/sub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oloveycenter.pro/" TargetMode="External"/><Relationship Id="rId215" Type="http://schemas.openxmlformats.org/officeDocument/2006/relationships/hyperlink" Target="http://internet.chgk.info/" TargetMode="External"/><Relationship Id="rId236" Type="http://schemas.openxmlformats.org/officeDocument/2006/relationships/hyperlink" Target="http://www.vbg.ru/~kvint/im.htm" TargetMode="External"/><Relationship Id="rId257" Type="http://schemas.openxmlformats.org/officeDocument/2006/relationships/hyperlink" Target="http://www.creatingmusic.com/" TargetMode="External"/><Relationship Id="rId42" Type="http://schemas.openxmlformats.org/officeDocument/2006/relationships/hyperlink" Target="http://www.uchportal.ru/load/47-2-2" TargetMode="External"/><Relationship Id="rId84" Type="http://schemas.openxmlformats.org/officeDocument/2006/relationships/hyperlink" Target="http://um-/" TargetMode="External"/><Relationship Id="rId138" Type="http://schemas.openxmlformats.org/officeDocument/2006/relationships/hyperlink" Target="http://music.edu.ru/" TargetMode="External"/><Relationship Id="rId191" Type="http://schemas.openxmlformats.org/officeDocument/2006/relationships/hyperlink" Target="http://www.klass39.ru/klassnye-resursy/" TargetMode="External"/><Relationship Id="rId205" Type="http://schemas.openxmlformats.org/officeDocument/2006/relationships/hyperlink" Target="http://internet.chgk.info/" TargetMode="External"/><Relationship Id="rId247" Type="http://schemas.openxmlformats.org/officeDocument/2006/relationships/hyperlink" Target="http://www.creatingmusic.com/" TargetMode="External"/><Relationship Id="rId107" Type="http://schemas.openxmlformats.org/officeDocument/2006/relationships/hyperlink" Target="http://www.creating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10538</Words>
  <Characters>60073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GYMN1141</dc:creator>
  <cp:lastModifiedBy>Тимашев Виталий Александрович</cp:lastModifiedBy>
  <cp:revision>2</cp:revision>
  <dcterms:created xsi:type="dcterms:W3CDTF">2022-10-16T06:54:00Z</dcterms:created>
  <dcterms:modified xsi:type="dcterms:W3CDTF">2022-10-16T06:54:00Z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FDD376CB4A6F4EB8A81F4626287B5FA1</vt:lpwstr>
  </property>
</Properties>
</file>