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2F" w:rsidRPr="00646237" w:rsidRDefault="005A749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235236"/>
      <w:r w:rsidRPr="006462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772F" w:rsidRPr="00646237" w:rsidRDefault="005A749C">
      <w:pPr>
        <w:spacing w:after="0" w:line="408" w:lineRule="auto"/>
        <w:ind w:left="120"/>
        <w:jc w:val="center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МАОУ "СОШ № 15"</w:t>
      </w:r>
    </w:p>
    <w:p w:rsidR="005E772F" w:rsidRPr="00646237" w:rsidRDefault="005E772F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page" w:tblpXSpec="center" w:tblpY="553"/>
        <w:tblOverlap w:val="never"/>
        <w:tblW w:w="8752" w:type="dxa"/>
        <w:jc w:val="center"/>
        <w:tblLook w:val="04A0" w:firstRow="1" w:lastRow="0" w:firstColumn="1" w:lastColumn="0" w:noHBand="0" w:noVBand="1"/>
      </w:tblPr>
      <w:tblGrid>
        <w:gridCol w:w="2855"/>
        <w:gridCol w:w="3081"/>
        <w:gridCol w:w="2816"/>
      </w:tblGrid>
      <w:tr w:rsidR="005E772F" w:rsidRPr="00646237">
        <w:trPr>
          <w:jc w:val="center"/>
        </w:trPr>
        <w:tc>
          <w:tcPr>
            <w:tcW w:w="2855" w:type="dxa"/>
          </w:tcPr>
          <w:p w:rsidR="005E772F" w:rsidRDefault="005A749C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E772F" w:rsidRDefault="005A74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5E772F" w:rsidRDefault="005A74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</w:p>
          <w:p w:rsidR="005E772F" w:rsidRDefault="005A74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«28» августа</w:t>
            </w:r>
            <w:r w:rsidRPr="006462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:rsidR="005E772F" w:rsidRDefault="005E772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5E772F" w:rsidRDefault="005A74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E772F" w:rsidRDefault="005A74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E772F" w:rsidRDefault="005E77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E772F" w:rsidRDefault="005A74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 Егорова</w:t>
            </w:r>
          </w:p>
          <w:p w:rsidR="005E772F" w:rsidRDefault="005E772F" w:rsidP="006462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</w:tcPr>
          <w:p w:rsidR="005E772F" w:rsidRDefault="005A74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E772F" w:rsidRDefault="005A74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6462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МАОУ «СОШ №15»</w:t>
            </w:r>
          </w:p>
          <w:p w:rsidR="005E772F" w:rsidRDefault="005E772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E772F" w:rsidRDefault="005A749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 Комарова</w:t>
            </w:r>
          </w:p>
          <w:p w:rsidR="005E772F" w:rsidRDefault="005E772F" w:rsidP="006462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A749C">
      <w:pPr>
        <w:spacing w:after="0" w:line="408" w:lineRule="auto"/>
        <w:ind w:left="120"/>
        <w:jc w:val="center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772F" w:rsidRPr="00646237" w:rsidRDefault="005A749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1014276)</w:t>
      </w:r>
    </w:p>
    <w:p w:rsidR="005E772F" w:rsidRDefault="005A749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Гальцева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Татьяна Николаевна</w:t>
      </w: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A749C">
      <w:pPr>
        <w:spacing w:after="0" w:line="408" w:lineRule="auto"/>
        <w:ind w:left="120"/>
        <w:jc w:val="center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646237">
        <w:rPr>
          <w:rFonts w:ascii="Times New Roman" w:hAnsi="Times New Roman"/>
          <w:color w:val="000000"/>
          <w:sz w:val="28"/>
          <w:lang w:val="ru-RU"/>
        </w:rPr>
        <w:t>«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5E772F" w:rsidRPr="00646237" w:rsidRDefault="005A749C">
      <w:pPr>
        <w:spacing w:after="0" w:line="408" w:lineRule="auto"/>
        <w:ind w:left="120"/>
        <w:jc w:val="center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46237">
        <w:rPr>
          <w:rFonts w:ascii="Calibri" w:hAnsi="Calibri"/>
          <w:color w:val="000000"/>
          <w:sz w:val="28"/>
          <w:lang w:val="ru-RU"/>
        </w:rPr>
        <w:t>–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E772F">
      <w:pPr>
        <w:spacing w:after="0"/>
        <w:ind w:left="120"/>
        <w:jc w:val="center"/>
        <w:rPr>
          <w:lang w:val="ru-RU"/>
        </w:rPr>
      </w:pPr>
    </w:p>
    <w:p w:rsidR="005E772F" w:rsidRPr="00646237" w:rsidRDefault="005A749C">
      <w:pPr>
        <w:spacing w:after="0"/>
        <w:ind w:left="120"/>
        <w:jc w:val="center"/>
        <w:rPr>
          <w:lang w:val="ru-RU"/>
        </w:rPr>
      </w:pPr>
      <w:bookmarkStart w:id="1" w:name="89d4b353-067d-40b4-9e10-968a93e21e67"/>
      <w:proofErr w:type="spellStart"/>
      <w:r w:rsidRPr="00646237">
        <w:rPr>
          <w:rFonts w:ascii="Times New Roman" w:hAnsi="Times New Roman"/>
          <w:b/>
          <w:color w:val="000000"/>
          <w:sz w:val="28"/>
          <w:lang w:val="ru-RU"/>
        </w:rPr>
        <w:t>Губахинский</w:t>
      </w:r>
      <w:proofErr w:type="spellEnd"/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муниципальный район</w:t>
      </w:r>
      <w:bookmarkEnd w:id="1"/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e17c6bbb-3fbd-4dc0-98b2-217b1bd29395"/>
      <w:r w:rsidRPr="006462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5E772F" w:rsidRPr="00646237" w:rsidRDefault="005E772F">
      <w:pPr>
        <w:spacing w:after="0"/>
        <w:ind w:left="120"/>
        <w:rPr>
          <w:lang w:val="ru-RU"/>
        </w:rPr>
      </w:pPr>
    </w:p>
    <w:bookmarkEnd w:id="0"/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 xml:space="preserve">Рабочая программа </w:t>
      </w:r>
      <w:r w:rsidRPr="00646237">
        <w:rPr>
          <w:rFonts w:ascii="Times New Roman" w:hAnsi="Times New Roman"/>
          <w:color w:val="000000"/>
          <w:sz w:val="28"/>
          <w:lang w:val="ru-RU"/>
        </w:rPr>
        <w:t>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</w:t>
      </w:r>
      <w:r w:rsidRPr="00646237">
        <w:rPr>
          <w:rFonts w:ascii="Times New Roman" w:hAnsi="Times New Roman"/>
          <w:color w:val="000000"/>
          <w:sz w:val="28"/>
          <w:lang w:val="ru-RU"/>
        </w:rPr>
        <w:t>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646237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</w:t>
      </w:r>
      <w:r w:rsidRPr="00646237">
        <w:rPr>
          <w:rFonts w:ascii="Times New Roman" w:hAnsi="Times New Roman"/>
          <w:color w:val="000000"/>
          <w:sz w:val="28"/>
          <w:lang w:val="ru-RU"/>
        </w:rPr>
        <w:t>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рного мира, глобализации мирового развития, фокусирования на формировании у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практико-ориенти</w:t>
      </w:r>
      <w:r w:rsidRPr="00646237">
        <w:rPr>
          <w:rFonts w:ascii="Times New Roman" w:hAnsi="Times New Roman"/>
          <w:color w:val="000000"/>
          <w:sz w:val="28"/>
          <w:lang w:val="ru-RU"/>
        </w:rPr>
        <w:t>рованность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46237">
        <w:rPr>
          <w:rFonts w:ascii="Times New Roman" w:hAnsi="Times New Roman"/>
          <w:color w:val="000000"/>
          <w:sz w:val="28"/>
          <w:lang w:val="ru-RU"/>
        </w:rPr>
        <w:t>событий и процессов.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>: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взаимосвязи природы, населения и хозяйства н</w:t>
      </w:r>
      <w:r w:rsidRPr="00646237">
        <w:rPr>
          <w:rFonts w:ascii="Times New Roman" w:hAnsi="Times New Roman"/>
          <w:color w:val="000000"/>
          <w:sz w:val="28"/>
          <w:lang w:val="ru-RU"/>
        </w:rPr>
        <w:t>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</w:t>
      </w:r>
      <w:r w:rsidRPr="00646237">
        <w:rPr>
          <w:rFonts w:ascii="Times New Roman" w:hAnsi="Times New Roman"/>
          <w:color w:val="000000"/>
          <w:sz w:val="28"/>
          <w:lang w:val="ru-RU"/>
        </w:rPr>
        <w:t>кой культуры;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5) приобретен</w:t>
      </w:r>
      <w:r w:rsidRPr="00646237">
        <w:rPr>
          <w:rFonts w:ascii="Times New Roman" w:hAnsi="Times New Roman"/>
          <w:color w:val="000000"/>
          <w:sz w:val="28"/>
          <w:lang w:val="ru-RU"/>
        </w:rPr>
        <w:t>ие опыта разнообразной деятельности, направленной на достижение целей устойчивого развития.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</w:t>
      </w:r>
      <w:r w:rsidRPr="00646237">
        <w:rPr>
          <w:rFonts w:ascii="Times New Roman" w:hAnsi="Times New Roman"/>
          <w:color w:val="000000"/>
          <w:sz w:val="28"/>
          <w:lang w:val="ru-RU"/>
        </w:rPr>
        <w:t>лю в 10 и 11 классах.</w:t>
      </w:r>
    </w:p>
    <w:p w:rsidR="005E772F" w:rsidRPr="00646237" w:rsidRDefault="005E772F">
      <w:pPr>
        <w:rPr>
          <w:lang w:val="ru-RU"/>
        </w:rPr>
        <w:sectPr w:rsidR="005E772F" w:rsidRPr="00646237">
          <w:pgSz w:w="11906" w:h="16383"/>
          <w:pgMar w:top="1440" w:right="1080" w:bottom="1440" w:left="1080" w:header="720" w:footer="720" w:gutter="0"/>
          <w:cols w:space="720"/>
        </w:sectPr>
      </w:pPr>
      <w:bookmarkStart w:id="3" w:name="block-7235235"/>
    </w:p>
    <w:bookmarkEnd w:id="3"/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5E772F" w:rsidRPr="00646237" w:rsidRDefault="005E772F">
      <w:pPr>
        <w:spacing w:after="0" w:line="264" w:lineRule="auto"/>
        <w:ind w:left="120"/>
        <w:jc w:val="both"/>
        <w:rPr>
          <w:lang w:val="ru-RU"/>
        </w:rPr>
      </w:pPr>
    </w:p>
    <w:p w:rsidR="005E772F" w:rsidRPr="00646237" w:rsidRDefault="005A749C">
      <w:pPr>
        <w:spacing w:after="0" w:line="264" w:lineRule="auto"/>
        <w:ind w:left="12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E772F" w:rsidRPr="00646237" w:rsidRDefault="005E772F">
      <w:pPr>
        <w:spacing w:after="0" w:line="264" w:lineRule="auto"/>
        <w:ind w:left="120"/>
        <w:jc w:val="both"/>
        <w:rPr>
          <w:lang w:val="ru-RU"/>
        </w:rPr>
      </w:pP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</w:t>
      </w:r>
      <w:r w:rsidRPr="00646237">
        <w:rPr>
          <w:rFonts w:ascii="Times New Roman" w:hAnsi="Times New Roman"/>
          <w:color w:val="000000"/>
          <w:sz w:val="28"/>
          <w:lang w:val="ru-RU"/>
        </w:rPr>
        <w:t>тат географических исследований.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646237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646237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</w:t>
      </w: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кология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2. Естественный 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>и антропогенный ландшафты.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разнообразия на Земле.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646237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646237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646237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</w:t>
      </w:r>
      <w:r w:rsidRPr="00646237">
        <w:rPr>
          <w:rFonts w:ascii="Times New Roman" w:hAnsi="Times New Roman"/>
          <w:color w:val="000000"/>
          <w:sz w:val="28"/>
          <w:lang w:val="ru-RU"/>
        </w:rPr>
        <w:t>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ми изменениями климата или загрязнением Мирового океана, выбор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>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стран, в то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м числе России.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Гидроэнергоре</w:t>
      </w:r>
      <w:r w:rsidRPr="00646237">
        <w:rPr>
          <w:rFonts w:ascii="Times New Roman" w:hAnsi="Times New Roman"/>
          <w:color w:val="000000"/>
          <w:sz w:val="28"/>
          <w:lang w:val="ru-RU"/>
        </w:rPr>
        <w:t>сурсы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</w:t>
      </w:r>
      <w:r w:rsidRPr="00646237">
        <w:rPr>
          <w:rFonts w:ascii="Times New Roman" w:hAnsi="Times New Roman"/>
          <w:color w:val="000000"/>
          <w:sz w:val="28"/>
          <w:lang w:val="ru-RU"/>
        </w:rPr>
        <w:t>использования. Агроклиматические ресурсы. Рекреационные ресурсы.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</w:t>
      </w:r>
      <w:r w:rsidRPr="00646237">
        <w:rPr>
          <w:rFonts w:ascii="Times New Roman" w:hAnsi="Times New Roman"/>
          <w:color w:val="000000"/>
          <w:sz w:val="28"/>
          <w:lang w:val="ru-RU"/>
        </w:rPr>
        <w:t>родных ресурсов.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646237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литико-географическое положение. Специфика России как евразийского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Раздел 4.</w:t>
      </w: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 xml:space="preserve"> Население мира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</w:t>
      </w:r>
      <w:r w:rsidRPr="00646237">
        <w:rPr>
          <w:rFonts w:ascii="Times New Roman" w:hAnsi="Times New Roman"/>
          <w:color w:val="000000"/>
          <w:sz w:val="28"/>
          <w:lang w:val="ru-RU"/>
        </w:rPr>
        <w:t>емографический кризис,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</w:t>
      </w:r>
      <w:r w:rsidRPr="00646237">
        <w:rPr>
          <w:rFonts w:ascii="Times New Roman" w:hAnsi="Times New Roman"/>
          <w:color w:val="000000"/>
          <w:sz w:val="28"/>
          <w:lang w:val="ru-RU"/>
        </w:rPr>
        <w:t>сленности населения стран, регионов мира (форма фиксации результатов анализа по выбору обучающихся).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Возрастной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и половой состав населения мира. Структура занятости населения в странах с различным уровнем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социально-экономического развития. Этнический состав населения. Крупные народы, языковые семьи и группы, особенности их размещения. Религиозный состав населения. М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ировые и национальные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Сравнение половой и возрастной структуры в странах различных типов воспроизводства населения на основе анализа половозрастных пирамид.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2. Прогнозирование изменений возрастной структуры отдельных стран на основе анализа различных источников географической </w:t>
      </w:r>
      <w:r w:rsidRPr="00646237">
        <w:rPr>
          <w:rFonts w:ascii="Times New Roman" w:hAnsi="Times New Roman"/>
          <w:color w:val="000000"/>
          <w:sz w:val="28"/>
          <w:lang w:val="ru-RU"/>
        </w:rPr>
        <w:t>информации.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</w:t>
      </w:r>
      <w:r w:rsidRPr="00646237">
        <w:rPr>
          <w:rFonts w:ascii="Times New Roman" w:hAnsi="Times New Roman"/>
          <w:color w:val="000000"/>
          <w:sz w:val="28"/>
          <w:lang w:val="ru-RU"/>
        </w:rPr>
        <w:t>селения: типы и 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</w:t>
      </w:r>
      <w:r w:rsidRPr="00646237">
        <w:rPr>
          <w:rFonts w:ascii="Times New Roman" w:hAnsi="Times New Roman"/>
          <w:color w:val="000000"/>
          <w:sz w:val="28"/>
          <w:lang w:val="ru-RU"/>
        </w:rPr>
        <w:t>я разных регионов мира на основе анализа статистических данных.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показатель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сравнения качества жизни на</w:t>
      </w:r>
      <w:r w:rsidRPr="00646237">
        <w:rPr>
          <w:rFonts w:ascii="Times New Roman" w:hAnsi="Times New Roman"/>
          <w:color w:val="000000"/>
          <w:sz w:val="28"/>
          <w:lang w:val="ru-RU"/>
        </w:rPr>
        <w:t>селения различных стран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1. Сост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ав и структура мирового хозяйства. Международное географическое разделение труда. </w:t>
      </w:r>
      <w:r w:rsidRPr="00646237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роль географических факторов в её формировании. Аграрн</w:t>
      </w:r>
      <w:r w:rsidRPr="00646237">
        <w:rPr>
          <w:rFonts w:ascii="Times New Roman" w:hAnsi="Times New Roman"/>
          <w:color w:val="000000"/>
          <w:sz w:val="28"/>
          <w:lang w:val="ru-RU"/>
        </w:rPr>
        <w:t>ые, индустриальные и постиндустриальные страны. Роль и место России в международном географическом разделении труда.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2. Международная 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>экономическая интеграция и глобализация мировой экономики.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разных социально-эконо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мических типов. Транснациональные корпорации (ТНК) и их роль в глобализации мировой экономики.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Страны-лидеры по запасам и добыче нефти, природного газа и угля.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». География отраслей топливной промышленности. Крупнейшие страны-производители, экспортёры и импортёры нефти, </w:t>
      </w:r>
      <w:r w:rsidRPr="00646237">
        <w:rPr>
          <w:rFonts w:ascii="Times New Roman" w:hAnsi="Times New Roman"/>
          <w:color w:val="000000"/>
          <w:sz w:val="28"/>
          <w:lang w:val="ru-RU"/>
        </w:rPr>
        <w:t>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энергетика, «зелёная энергетика». Мировая электроэнергетика. Структура мирового производства э</w:t>
      </w:r>
      <w:r w:rsidRPr="00646237">
        <w:rPr>
          <w:rFonts w:ascii="Times New Roman" w:hAnsi="Times New Roman"/>
          <w:color w:val="000000"/>
          <w:sz w:val="28"/>
          <w:lang w:val="ru-RU"/>
        </w:rPr>
        <w:t>лектроэнерг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Воздействие на окружающую среду топливной промышленности и различных типов электростанций, </w:t>
      </w:r>
      <w:r w:rsidRPr="00646237">
        <w:rPr>
          <w:rFonts w:ascii="Times New Roman" w:hAnsi="Times New Roman"/>
          <w:color w:val="000000"/>
          <w:sz w:val="28"/>
          <w:lang w:val="ru-RU"/>
        </w:rPr>
        <w:t>включая ВИЭ. Роль России как крупнейшего поставщика топливно-энергетических и сырьевых ресурсов в мировой экономике.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</w:t>
      </w:r>
      <w:r w:rsidRPr="00646237">
        <w:rPr>
          <w:rFonts w:ascii="Times New Roman" w:hAnsi="Times New Roman"/>
          <w:color w:val="000000"/>
          <w:sz w:val="28"/>
          <w:lang w:val="ru-RU"/>
        </w:rPr>
        <w:t>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автомобилестроения, авиастроения и микроэлектроники.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Химическая промышленность и лесопромышленный комплекс мира. Ведущие страны-производители и экспортёры минеральных удобрений и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продукции химии органического синтеза. Ведущие страны-производители деловой </w:t>
      </w:r>
      <w:r w:rsidRPr="00646237">
        <w:rPr>
          <w:rFonts w:ascii="Times New Roman" w:hAnsi="Times New Roman"/>
          <w:color w:val="000000"/>
          <w:sz w:val="28"/>
          <w:lang w:val="ru-RU"/>
        </w:rPr>
        <w:t>древесины и продукции целлюлозно-бумажной промышленности. Влияние химической и лесной промышленности на окружающую среду.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Представление в виде диаграмм данных о динамике изменения объёмов и структуры производства электроэнергии в мир</w:t>
      </w:r>
      <w:r w:rsidRPr="00646237">
        <w:rPr>
          <w:rFonts w:ascii="Times New Roman" w:hAnsi="Times New Roman"/>
          <w:color w:val="000000"/>
          <w:sz w:val="28"/>
          <w:lang w:val="ru-RU"/>
        </w:rPr>
        <w:t>е.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Растениеводство. География производства основных продово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льственных культур. Ведущие экспортёры и импортёры. Роль России как одного из главных экспортёров зерновых культур.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Животноводство. Ведущие экспортёры и импортёры продукции животноводства. Рыболовство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Влияние се</w:t>
      </w:r>
      <w:r w:rsidRPr="00646237">
        <w:rPr>
          <w:rFonts w:ascii="Times New Roman" w:hAnsi="Times New Roman"/>
          <w:color w:val="000000"/>
          <w:sz w:val="28"/>
          <w:lang w:val="ru-RU"/>
        </w:rPr>
        <w:t>льского хозяйства и отдельных его отраслей на окружающую среду.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Сфера 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>услуг. Мировой транспорт.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влияющие на их развитие. Мировая торговля и туризм.</w:t>
      </w:r>
    </w:p>
    <w:p w:rsidR="005E772F" w:rsidRPr="00646237" w:rsidRDefault="005E772F">
      <w:pPr>
        <w:spacing w:after="0" w:line="264" w:lineRule="auto"/>
        <w:ind w:left="120"/>
        <w:jc w:val="both"/>
        <w:rPr>
          <w:lang w:val="ru-RU"/>
        </w:rPr>
      </w:pPr>
    </w:p>
    <w:p w:rsidR="005E772F" w:rsidRPr="00646237" w:rsidRDefault="005A749C">
      <w:pPr>
        <w:spacing w:after="0" w:line="264" w:lineRule="auto"/>
        <w:ind w:left="12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E772F" w:rsidRPr="00646237" w:rsidRDefault="005E772F">
      <w:pPr>
        <w:spacing w:after="0" w:line="264" w:lineRule="auto"/>
        <w:ind w:left="120"/>
        <w:jc w:val="both"/>
        <w:rPr>
          <w:lang w:val="ru-RU"/>
        </w:rPr>
      </w:pP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</w:t>
      </w: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ны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Южная Европа, Восточная Европа), общая экономико-географическая характеристика.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 Сравнение по уровню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социально-экономического развития стран различных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646237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</w:t>
      </w:r>
      <w:r w:rsidRPr="00646237">
        <w:rPr>
          <w:rFonts w:ascii="Times New Roman" w:hAnsi="Times New Roman"/>
          <w:color w:val="000000"/>
          <w:sz w:val="28"/>
          <w:lang w:val="ru-RU"/>
        </w:rPr>
        <w:t>ая Азия, Юго-Восточная Азия), общая экономико-географическая характеристика.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, хозяйства стран зарубежной Азии, современные проблемы (на примере Индии, Китая, Японии).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1. Сравнение международной промышленной и сельскохозяйственной специализации Китая и Индии на основании анализа данных об экспорте основных </w:t>
      </w:r>
      <w:r w:rsidRPr="00646237">
        <w:rPr>
          <w:rFonts w:ascii="Times New Roman" w:hAnsi="Times New Roman"/>
          <w:color w:val="000000"/>
          <w:sz w:val="28"/>
          <w:lang w:val="ru-RU"/>
        </w:rPr>
        <w:t>видов продукции.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646237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1. Объяснение особенностей территориальной структуры хозяйства Канады и Бразилии на основе анализа </w:t>
      </w:r>
      <w:r w:rsidRPr="00646237">
        <w:rPr>
          <w:rFonts w:ascii="Times New Roman" w:hAnsi="Times New Roman"/>
          <w:color w:val="000000"/>
          <w:sz w:val="28"/>
          <w:lang w:val="ru-RU"/>
        </w:rPr>
        <w:t>географических карт.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646237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. Экономические и социальн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экономике Алжира и Эфиопии.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646237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тал. Отрасли международной специализации. Географическая и товарная структура экспорта. Океания: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особенности природных ресурсов, населения и хозяйства. Место в международном географическом разделении труда.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кой и </w:t>
      </w:r>
      <w:proofErr w:type="spellStart"/>
      <w:r w:rsidRPr="00646237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связей России в новых экономических условиях.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</w:t>
      </w:r>
      <w:r w:rsidRPr="00646237">
        <w:rPr>
          <w:rFonts w:ascii="Times New Roman" w:hAnsi="Times New Roman"/>
          <w:color w:val="000000"/>
          <w:sz w:val="28"/>
          <w:lang w:val="ru-RU"/>
        </w:rPr>
        <w:t>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</w:t>
      </w:r>
      <w:r w:rsidRPr="00646237">
        <w:rPr>
          <w:rFonts w:ascii="Times New Roman" w:hAnsi="Times New Roman"/>
          <w:color w:val="000000"/>
          <w:sz w:val="28"/>
          <w:lang w:val="ru-RU"/>
        </w:rPr>
        <w:t>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</w:t>
      </w:r>
      <w:r w:rsidRPr="00646237">
        <w:rPr>
          <w:rFonts w:ascii="Times New Roman" w:hAnsi="Times New Roman"/>
          <w:color w:val="000000"/>
          <w:sz w:val="28"/>
          <w:lang w:val="ru-RU"/>
        </w:rPr>
        <w:t>графическая, продовольственная, роста городов, здоровья и долголетия человека.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</w:t>
      </w:r>
      <w:r w:rsidRPr="00646237">
        <w:rPr>
          <w:rFonts w:ascii="Times New Roman" w:hAnsi="Times New Roman"/>
          <w:color w:val="000000"/>
          <w:sz w:val="28"/>
          <w:lang w:val="ru-RU"/>
        </w:rPr>
        <w:t>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</w:t>
      </w:r>
      <w:r w:rsidRPr="00646237">
        <w:rPr>
          <w:rFonts w:ascii="Times New Roman" w:hAnsi="Times New Roman"/>
          <w:color w:val="000000"/>
          <w:sz w:val="28"/>
          <w:lang w:val="ru-RU"/>
        </w:rPr>
        <w:t>нализа различных источников географической информации и участия России в их решении.</w:t>
      </w:r>
    </w:p>
    <w:p w:rsidR="005E772F" w:rsidRPr="00646237" w:rsidRDefault="005E772F">
      <w:pPr>
        <w:rPr>
          <w:lang w:val="ru-RU"/>
        </w:rPr>
        <w:sectPr w:rsidR="005E772F" w:rsidRPr="00646237">
          <w:pgSz w:w="11906" w:h="16383"/>
          <w:pgMar w:top="1440" w:right="1080" w:bottom="1440" w:left="1080" w:header="720" w:footer="720" w:gutter="0"/>
          <w:cols w:space="720"/>
        </w:sectPr>
      </w:pPr>
      <w:bookmarkStart w:id="4" w:name="block-7235239"/>
    </w:p>
    <w:bookmarkEnd w:id="4"/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5E772F" w:rsidRPr="00646237" w:rsidRDefault="005A749C">
      <w:pPr>
        <w:spacing w:after="0" w:line="264" w:lineRule="auto"/>
        <w:ind w:left="12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</w:t>
      </w:r>
      <w:r w:rsidRPr="00646237">
        <w:rPr>
          <w:rFonts w:ascii="Times New Roman" w:hAnsi="Times New Roman"/>
          <w:color w:val="000000"/>
          <w:sz w:val="28"/>
          <w:lang w:val="ru-RU"/>
        </w:rPr>
        <w:t>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</w:t>
      </w:r>
      <w:r w:rsidRPr="00646237">
        <w:rPr>
          <w:rFonts w:ascii="Times New Roman" w:hAnsi="Times New Roman"/>
          <w:color w:val="000000"/>
          <w:sz w:val="28"/>
          <w:lang w:val="ru-RU"/>
        </w:rPr>
        <w:t>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5E772F" w:rsidRDefault="005A749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5E772F" w:rsidRPr="00646237" w:rsidRDefault="005A7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E772F" w:rsidRPr="00646237" w:rsidRDefault="005A7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646237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5E772F" w:rsidRPr="00646237" w:rsidRDefault="005A7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E772F" w:rsidRPr="00646237" w:rsidRDefault="005A7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646237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5E772F" w:rsidRPr="00646237" w:rsidRDefault="005A7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E772F" w:rsidRPr="00646237" w:rsidRDefault="005A74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5E772F" w:rsidRDefault="005A749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</w:t>
      </w:r>
      <w:r w:rsidRPr="00646237">
        <w:rPr>
          <w:rFonts w:ascii="Times New Roman" w:hAnsi="Times New Roman"/>
          <w:color w:val="000000"/>
          <w:sz w:val="28"/>
          <w:lang w:val="ru-RU"/>
        </w:rPr>
        <w:t>формированность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E772F" w:rsidRPr="00646237" w:rsidRDefault="005A74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ценностное от</w:t>
      </w:r>
      <w:r w:rsidRPr="00646237">
        <w:rPr>
          <w:rFonts w:ascii="Times New Roman" w:hAnsi="Times New Roman"/>
          <w:color w:val="000000"/>
          <w:sz w:val="28"/>
          <w:lang w:val="ru-RU"/>
        </w:rPr>
        <w:t>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5E772F" w:rsidRPr="00646237" w:rsidRDefault="005A749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</w:t>
      </w:r>
      <w:r w:rsidRPr="00646237">
        <w:rPr>
          <w:rFonts w:ascii="Times New Roman" w:hAnsi="Times New Roman"/>
          <w:color w:val="000000"/>
          <w:sz w:val="28"/>
          <w:lang w:val="ru-RU"/>
        </w:rPr>
        <w:t>ь за его судьбу;</w:t>
      </w:r>
    </w:p>
    <w:p w:rsidR="005E772F" w:rsidRPr="00646237" w:rsidRDefault="005E772F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E772F" w:rsidRDefault="005A749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E772F" w:rsidRPr="00646237" w:rsidRDefault="005A74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E772F" w:rsidRPr="00646237" w:rsidRDefault="005A74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</w:t>
      </w:r>
      <w:r w:rsidRPr="00646237">
        <w:rPr>
          <w:rFonts w:ascii="Times New Roman" w:hAnsi="Times New Roman"/>
          <w:color w:val="000000"/>
          <w:sz w:val="28"/>
          <w:lang w:val="ru-RU"/>
        </w:rPr>
        <w:t>вственные нормы и ценности;</w:t>
      </w:r>
    </w:p>
    <w:p w:rsidR="005E772F" w:rsidRPr="00646237" w:rsidRDefault="005A74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5E772F" w:rsidRPr="00646237" w:rsidRDefault="005A749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646237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:rsidR="005E772F" w:rsidRDefault="005A749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</w:t>
      </w:r>
      <w:r w:rsidRPr="00646237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5E772F" w:rsidRPr="00646237" w:rsidRDefault="005A74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E772F" w:rsidRPr="00646237" w:rsidRDefault="005A74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</w:t>
      </w:r>
      <w:r w:rsidRPr="00646237">
        <w:rPr>
          <w:rFonts w:ascii="Times New Roman" w:hAnsi="Times New Roman"/>
          <w:color w:val="000000"/>
          <w:sz w:val="28"/>
          <w:lang w:val="ru-RU"/>
        </w:rPr>
        <w:t>тва, этнических культурных традиций и народного творчества;</w:t>
      </w:r>
    </w:p>
    <w:p w:rsidR="005E772F" w:rsidRPr="00646237" w:rsidRDefault="005A749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5E772F" w:rsidRDefault="005A749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</w:t>
      </w:r>
      <w:r w:rsidRPr="00646237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5E772F" w:rsidRPr="00646237" w:rsidRDefault="005A74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E772F" w:rsidRPr="00646237" w:rsidRDefault="005A749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646237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5E772F" w:rsidRDefault="005A749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E772F" w:rsidRPr="00646237" w:rsidRDefault="005A74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646237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5E772F" w:rsidRPr="00646237" w:rsidRDefault="005A74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5E772F" w:rsidRPr="00646237" w:rsidRDefault="005A749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</w:t>
      </w:r>
      <w:r w:rsidRPr="00646237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5E772F" w:rsidRDefault="005A749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646237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5E772F" w:rsidRPr="00646237" w:rsidRDefault="005A74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E772F" w:rsidRPr="00646237" w:rsidRDefault="005A74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5E772F" w:rsidRPr="00646237" w:rsidRDefault="005A74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</w:t>
      </w:r>
      <w:r w:rsidRPr="00646237">
        <w:rPr>
          <w:rFonts w:ascii="Times New Roman" w:hAnsi="Times New Roman"/>
          <w:color w:val="000000"/>
          <w:sz w:val="28"/>
          <w:lang w:val="ru-RU"/>
        </w:rPr>
        <w:t>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5E772F" w:rsidRPr="00646237" w:rsidRDefault="005A749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5E772F" w:rsidRDefault="005A749C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</w:t>
      </w:r>
      <w:r w:rsidRPr="00646237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5E772F" w:rsidRPr="00646237" w:rsidRDefault="005A74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</w:t>
      </w:r>
      <w:r w:rsidRPr="00646237">
        <w:rPr>
          <w:rFonts w:ascii="Times New Roman" w:hAnsi="Times New Roman"/>
          <w:color w:val="000000"/>
          <w:sz w:val="28"/>
          <w:lang w:val="ru-RU"/>
        </w:rPr>
        <w:t>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5E772F" w:rsidRPr="00646237" w:rsidRDefault="005A749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</w:t>
      </w:r>
      <w:r w:rsidRPr="00646237">
        <w:rPr>
          <w:rFonts w:ascii="Times New Roman" w:hAnsi="Times New Roman"/>
          <w:color w:val="000000"/>
          <w:sz w:val="28"/>
          <w:lang w:val="ru-RU"/>
        </w:rPr>
        <w:t>еографических науках индивидуально и в группе.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5E772F" w:rsidRDefault="005A74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5E772F" w:rsidRPr="00646237" w:rsidRDefault="005A74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</w:t>
      </w:r>
      <w:r w:rsidRPr="00646237">
        <w:rPr>
          <w:rFonts w:ascii="Times New Roman" w:hAnsi="Times New Roman"/>
          <w:color w:val="000000"/>
          <w:sz w:val="28"/>
          <w:lang w:val="ru-RU"/>
        </w:rPr>
        <w:t>ции географических объектов, процессов и явлений и обобщения;</w:t>
      </w:r>
    </w:p>
    <w:p w:rsidR="005E772F" w:rsidRPr="00646237" w:rsidRDefault="005A74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задавать параметры и критерии их достижения; </w:t>
      </w:r>
    </w:p>
    <w:p w:rsidR="005E772F" w:rsidRPr="00646237" w:rsidRDefault="005A74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5E772F" w:rsidRPr="00646237" w:rsidRDefault="005A74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вы</w:t>
      </w:r>
      <w:r w:rsidRPr="00646237">
        <w:rPr>
          <w:rFonts w:ascii="Times New Roman" w:hAnsi="Times New Roman"/>
          <w:color w:val="000000"/>
          <w:sz w:val="28"/>
          <w:lang w:val="ru-RU"/>
        </w:rPr>
        <w:t>являть закономерности и противоречия в рассматриваемых явлениях с учётом предложенной географической задачи;</w:t>
      </w:r>
    </w:p>
    <w:p w:rsidR="005E772F" w:rsidRPr="00646237" w:rsidRDefault="005A74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5E772F" w:rsidRPr="00646237" w:rsidRDefault="005A74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</w:t>
      </w:r>
      <w:r w:rsidRPr="00646237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5E772F" w:rsidRPr="00646237" w:rsidRDefault="005A749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5E772F" w:rsidRDefault="005A74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объектов, процессо</w:t>
      </w:r>
      <w:r w:rsidRPr="00646237">
        <w:rPr>
          <w:rFonts w:ascii="Times New Roman" w:hAnsi="Times New Roman"/>
          <w:color w:val="000000"/>
          <w:sz w:val="28"/>
          <w:lang w:val="ru-RU"/>
        </w:rPr>
        <w:t>в и явлений;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</w:t>
      </w:r>
      <w:r w:rsidRPr="00646237">
        <w:rPr>
          <w:rFonts w:ascii="Times New Roman" w:hAnsi="Times New Roman"/>
          <w:color w:val="000000"/>
          <w:sz w:val="28"/>
          <w:lang w:val="ru-RU"/>
        </w:rPr>
        <w:t>ыми понятиями и методами;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</w:t>
      </w:r>
      <w:r w:rsidRPr="00646237">
        <w:rPr>
          <w:rFonts w:ascii="Times New Roman" w:hAnsi="Times New Roman"/>
          <w:color w:val="000000"/>
          <w:sz w:val="28"/>
          <w:lang w:val="ru-RU"/>
        </w:rPr>
        <w:t>ждений, задавать параметры и критерии решения;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переносить знания в познавательную и практическую области жизнедеятельности; 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5E772F" w:rsidRPr="00646237" w:rsidRDefault="005A749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</w:t>
      </w:r>
      <w:r w:rsidRPr="00646237">
        <w:rPr>
          <w:rFonts w:ascii="Times New Roman" w:hAnsi="Times New Roman"/>
          <w:color w:val="000000"/>
          <w:sz w:val="28"/>
          <w:lang w:val="ru-RU"/>
        </w:rPr>
        <w:t>вные решения;</w:t>
      </w:r>
    </w:p>
    <w:p w:rsidR="005E772F" w:rsidRDefault="005A74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</w:t>
      </w:r>
      <w:r w:rsidRPr="00646237">
        <w:rPr>
          <w:rFonts w:ascii="Times New Roman" w:hAnsi="Times New Roman"/>
          <w:color w:val="000000"/>
          <w:sz w:val="28"/>
          <w:lang w:val="ru-RU"/>
        </w:rPr>
        <w:t>интерпретации информации различных видов и форм представления;</w:t>
      </w:r>
    </w:p>
    <w:p w:rsidR="005E772F" w:rsidRPr="00646237" w:rsidRDefault="005A74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5E772F" w:rsidRDefault="005A749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E772F" w:rsidRPr="00646237" w:rsidRDefault="005A74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использовать средства инф</w:t>
      </w:r>
      <w:r w:rsidRPr="00646237">
        <w:rPr>
          <w:rFonts w:ascii="Times New Roman" w:hAnsi="Times New Roman"/>
          <w:color w:val="000000"/>
          <w:sz w:val="28"/>
          <w:lang w:val="ru-RU"/>
        </w:rPr>
        <w:t>ормационных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</w:t>
      </w:r>
      <w:r w:rsidRPr="00646237">
        <w:rPr>
          <w:rFonts w:ascii="Times New Roman" w:hAnsi="Times New Roman"/>
          <w:color w:val="000000"/>
          <w:sz w:val="28"/>
          <w:lang w:val="ru-RU"/>
        </w:rPr>
        <w:t>нной безопасности;</w:t>
      </w:r>
    </w:p>
    <w:p w:rsidR="005E772F" w:rsidRPr="00646237" w:rsidRDefault="005A749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5E772F" w:rsidRPr="00646237" w:rsidRDefault="005A74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5E772F" w:rsidRPr="00646237" w:rsidRDefault="005A74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аргументированно вести д</w:t>
      </w:r>
      <w:r w:rsidRPr="00646237">
        <w:rPr>
          <w:rFonts w:ascii="Times New Roman" w:hAnsi="Times New Roman"/>
          <w:color w:val="000000"/>
          <w:sz w:val="28"/>
          <w:lang w:val="ru-RU"/>
        </w:rPr>
        <w:t>иалог, уметь смягчать конфликтные ситуации;</w:t>
      </w:r>
    </w:p>
    <w:p w:rsidR="005E772F" w:rsidRPr="00646237" w:rsidRDefault="005A74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5E772F" w:rsidRPr="00646237" w:rsidRDefault="005A749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развёрнуто и логично излагать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свою точку зрения по географическим аспектам различных вопросов с использованием языковых средств;</w:t>
      </w:r>
    </w:p>
    <w:p w:rsidR="005E772F" w:rsidRDefault="005A74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5E772F" w:rsidRPr="00646237" w:rsidRDefault="005A74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5E772F" w:rsidRPr="00646237" w:rsidRDefault="005A74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ресов и возможностей каждого члена коллектива; </w:t>
      </w:r>
    </w:p>
    <w:p w:rsidR="005E772F" w:rsidRPr="00646237" w:rsidRDefault="005A74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роли с учётом мнений участников, обсуждать результаты совместной работ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ы; </w:t>
      </w:r>
    </w:p>
    <w:p w:rsidR="005E772F" w:rsidRPr="00646237" w:rsidRDefault="005A74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E772F" w:rsidRPr="00646237" w:rsidRDefault="005A749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виями: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5E772F" w:rsidRPr="00646237" w:rsidRDefault="005A74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E772F" w:rsidRPr="00646237" w:rsidRDefault="005A74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</w:t>
      </w:r>
      <w:r w:rsidRPr="00646237">
        <w:rPr>
          <w:rFonts w:ascii="Times New Roman" w:hAnsi="Times New Roman"/>
          <w:color w:val="000000"/>
          <w:sz w:val="28"/>
          <w:lang w:val="ru-RU"/>
        </w:rPr>
        <w:t>ом имеющихся ресурсов, собственных возможностей и предпочтений;</w:t>
      </w:r>
    </w:p>
    <w:p w:rsidR="005E772F" w:rsidRDefault="005A749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E772F" w:rsidRPr="00646237" w:rsidRDefault="005A74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E772F" w:rsidRPr="00646237" w:rsidRDefault="005A74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E772F" w:rsidRDefault="005A749C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E772F" w:rsidRPr="00646237" w:rsidRDefault="005A749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5E772F" w:rsidRDefault="005A749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5E772F" w:rsidRPr="00646237" w:rsidRDefault="005A74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5E772F" w:rsidRPr="00646237" w:rsidRDefault="005A74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5E772F" w:rsidRPr="00646237" w:rsidRDefault="005A74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5E772F" w:rsidRPr="00646237" w:rsidRDefault="005A74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верного решения;</w:t>
      </w:r>
    </w:p>
    <w:p w:rsidR="005E772F" w:rsidRPr="00646237" w:rsidRDefault="005A749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646237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646237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E772F" w:rsidRPr="00646237" w:rsidRDefault="005A74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</w:t>
      </w:r>
      <w:r w:rsidRPr="00646237">
        <w:rPr>
          <w:rFonts w:ascii="Times New Roman" w:hAnsi="Times New Roman"/>
          <w:color w:val="000000"/>
          <w:sz w:val="28"/>
          <w:lang w:val="ru-RU"/>
        </w:rPr>
        <w:t>я собственной эмоциональной сферы, быть уверенным в себе;</w:t>
      </w:r>
    </w:p>
    <w:p w:rsidR="005E772F" w:rsidRPr="00646237" w:rsidRDefault="005A74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5E772F" w:rsidRPr="00646237" w:rsidRDefault="005A74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вну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E772F" w:rsidRPr="00646237" w:rsidRDefault="005A74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</w:t>
      </w:r>
      <w:r w:rsidRPr="00646237">
        <w:rPr>
          <w:rFonts w:ascii="Times New Roman" w:hAnsi="Times New Roman"/>
          <w:color w:val="000000"/>
          <w:sz w:val="28"/>
          <w:lang w:val="ru-RU"/>
        </w:rPr>
        <w:t>никации, способность к сочувствию и сопереживанию;</w:t>
      </w:r>
    </w:p>
    <w:p w:rsidR="005E772F" w:rsidRPr="00646237" w:rsidRDefault="005A749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5E772F" w:rsidRPr="00646237" w:rsidRDefault="005A74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</w:t>
      </w:r>
      <w:r w:rsidRPr="00646237">
        <w:rPr>
          <w:rFonts w:ascii="Times New Roman" w:hAnsi="Times New Roman"/>
          <w:color w:val="000000"/>
          <w:sz w:val="28"/>
          <w:lang w:val="ru-RU"/>
        </w:rPr>
        <w:t>достоинства;</w:t>
      </w:r>
    </w:p>
    <w:p w:rsidR="005E772F" w:rsidRPr="00646237" w:rsidRDefault="005A74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E772F" w:rsidRPr="00646237" w:rsidRDefault="005A74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5E772F" w:rsidRPr="00646237" w:rsidRDefault="005A749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освоения курса географии на базовом уровне должны отражать: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1) 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проблем, в ре</w:t>
      </w:r>
      <w:r w:rsidRPr="00646237">
        <w:rPr>
          <w:rFonts w:ascii="Times New Roman" w:hAnsi="Times New Roman"/>
          <w:color w:val="000000"/>
          <w:sz w:val="28"/>
          <w:lang w:val="ru-RU"/>
        </w:rPr>
        <w:t>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2) о применение знаний о размещении основных географических объектов и территориальной организации природы и общества: выбират</w:t>
      </w:r>
      <w:r w:rsidRPr="00646237">
        <w:rPr>
          <w:rFonts w:ascii="Times New Roman" w:hAnsi="Times New Roman"/>
          <w:color w:val="000000"/>
          <w:sz w:val="28"/>
          <w:lang w:val="ru-RU"/>
        </w:rPr>
        <w:t>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модель политического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мироустройства, ареалы распространения основных религий;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государственного уст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ройства, стран-лидеров по производству основных видов промышленной и сельскохозяйственной продукции, основных международных магистралей и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транспортных узлов, стран-лидеров по запасам минеральных, лесных, земельных, водных ресурсов;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3)  системы комплексных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иммиграцию, демографический взрыв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и демографический кризис и распознавать их проявления в повседневной жизни;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 явлений, в том числе: для опреде</w:t>
      </w:r>
      <w:r w:rsidRPr="00646237">
        <w:rPr>
          <w:rFonts w:ascii="Times New Roman" w:hAnsi="Times New Roman"/>
          <w:color w:val="000000"/>
          <w:sz w:val="28"/>
          <w:lang w:val="ru-RU"/>
        </w:rPr>
        <w:t>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характеризующих демографическую ситуацию, урба</w:t>
      </w:r>
      <w:r w:rsidRPr="00646237">
        <w:rPr>
          <w:rFonts w:ascii="Times New Roman" w:hAnsi="Times New Roman"/>
          <w:color w:val="000000"/>
          <w:sz w:val="28"/>
          <w:lang w:val="ru-RU"/>
        </w:rPr>
        <w:t>низацию, миграции и качество жизни населения мира и отдельных стран, с использованием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 xml:space="preserve">источников географической информации, сравнения структуры экономики аграрных, индустриальных и постиндустриальных стран, регионов и стран по обеспеченности минеральными, </w:t>
      </w:r>
      <w:r w:rsidRPr="00646237">
        <w:rPr>
          <w:rFonts w:ascii="Times New Roman" w:hAnsi="Times New Roman"/>
          <w:color w:val="000000"/>
          <w:sz w:val="28"/>
          <w:lang w:val="ru-RU"/>
        </w:rPr>
        <w:t>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устройства, уровню социально-эконом</w:t>
      </w:r>
      <w:r w:rsidRPr="00646237">
        <w:rPr>
          <w:rFonts w:ascii="Times New Roman" w:hAnsi="Times New Roman"/>
          <w:color w:val="000000"/>
          <w:sz w:val="28"/>
          <w:lang w:val="ru-RU"/>
        </w:rPr>
        <w:t>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геоэкологически</w:t>
      </w:r>
      <w:r w:rsidRPr="00646237">
        <w:rPr>
          <w:rFonts w:ascii="Times New Roman" w:hAnsi="Times New Roman"/>
          <w:color w:val="000000"/>
          <w:sz w:val="28"/>
          <w:lang w:val="ru-RU"/>
        </w:rPr>
        <w:t>ми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размещении населения, между развитием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науки и технологии и возможностями человека прогнозировать опасные природные явления и противостоять им;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продолжительности жизни и возрастной структурой нас</w:t>
      </w:r>
      <w:r w:rsidRPr="00646237">
        <w:rPr>
          <w:rFonts w:ascii="Times New Roman" w:hAnsi="Times New Roman"/>
          <w:color w:val="000000"/>
          <w:sz w:val="28"/>
          <w:lang w:val="ru-RU"/>
        </w:rPr>
        <w:t>еления, развитием отраслей мирового хозяйства и особенностями их влияния на окружающую среду;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4) в географической терминологией и системой базовых географических понятий</w:t>
      </w:r>
      <w:r w:rsidRPr="00646237">
        <w:rPr>
          <w:rFonts w:ascii="Times New Roman" w:hAnsi="Times New Roman"/>
          <w:color w:val="000000"/>
          <w:sz w:val="28"/>
          <w:lang w:val="ru-RU"/>
        </w:rPr>
        <w:t>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демографический взрыв, демографический кризис</w:t>
      </w:r>
      <w:r w:rsidRPr="00646237">
        <w:rPr>
          <w:rFonts w:ascii="Times New Roman" w:hAnsi="Times New Roman"/>
          <w:color w:val="000000"/>
          <w:sz w:val="28"/>
          <w:lang w:val="ru-RU"/>
        </w:rPr>
        <w:t>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«климатические беженцы», расселение населения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, демографическая политика,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международная хозяйствен</w:t>
      </w:r>
      <w:r w:rsidRPr="00646237">
        <w:rPr>
          <w:rFonts w:ascii="Times New Roman" w:hAnsi="Times New Roman"/>
          <w:color w:val="000000"/>
          <w:sz w:val="28"/>
          <w:lang w:val="ru-RU"/>
        </w:rPr>
        <w:t>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яйство, глобализация мировой экономики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5)  умений проводить наблюдения за отдельными географическими о</w:t>
      </w:r>
      <w:r w:rsidRPr="00646237">
        <w:rPr>
          <w:rFonts w:ascii="Times New Roman" w:hAnsi="Times New Roman"/>
          <w:color w:val="000000"/>
          <w:sz w:val="28"/>
          <w:lang w:val="ru-RU"/>
        </w:rPr>
        <w:t>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6) с умений находить и и</w:t>
      </w:r>
      <w:r w:rsidRPr="00646237">
        <w:rPr>
          <w:rFonts w:ascii="Times New Roman" w:hAnsi="Times New Roman"/>
          <w:color w:val="000000"/>
          <w:sz w:val="28"/>
          <w:lang w:val="ru-RU"/>
        </w:rPr>
        <w:t>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использовать источники географич</w:t>
      </w:r>
      <w:r w:rsidRPr="00646237">
        <w:rPr>
          <w:rFonts w:ascii="Times New Roman" w:hAnsi="Times New Roman"/>
          <w:color w:val="000000"/>
          <w:sz w:val="28"/>
          <w:lang w:val="ru-RU"/>
        </w:rPr>
        <w:t>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источники географической информац</w:t>
      </w:r>
      <w:r w:rsidRPr="00646237">
        <w:rPr>
          <w:rFonts w:ascii="Times New Roman" w:hAnsi="Times New Roman"/>
          <w:color w:val="000000"/>
          <w:sz w:val="28"/>
          <w:lang w:val="ru-RU"/>
        </w:rPr>
        <w:t>ии для выявления закономерностей социально-экономических, природных и экологических процессов и явлений;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</w:t>
      </w:r>
      <w:r w:rsidRPr="00646237">
        <w:rPr>
          <w:rFonts w:ascii="Times New Roman" w:hAnsi="Times New Roman"/>
          <w:color w:val="000000"/>
          <w:sz w:val="28"/>
          <w:lang w:val="ru-RU"/>
        </w:rPr>
        <w:t>затели, характеризующие изученные географические объекты, процессы и явления;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изменения состава и структуры населения, в том числе возрастной структуры населения отдельных стран с использованием источников географической информации;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646237">
        <w:rPr>
          <w:rFonts w:ascii="Times New Roman" w:hAnsi="Times New Roman"/>
          <w:color w:val="000000"/>
          <w:sz w:val="28"/>
          <w:lang w:val="ru-RU"/>
        </w:rPr>
        <w:t>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познания для решения практико-ориентиро</w:t>
      </w:r>
      <w:r w:rsidRPr="00646237">
        <w:rPr>
          <w:rFonts w:ascii="Times New Roman" w:hAnsi="Times New Roman"/>
          <w:color w:val="000000"/>
          <w:sz w:val="28"/>
          <w:lang w:val="ru-RU"/>
        </w:rPr>
        <w:t>ванных задач;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7) 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вл</w:t>
      </w:r>
      <w:r>
        <w:rPr>
          <w:rFonts w:ascii="Times New Roman" w:hAnsi="Times New Roman"/>
          <w:color w:val="000000"/>
          <w:sz w:val="28"/>
          <w:lang w:val="ru-RU"/>
        </w:rPr>
        <w:t>у</w:t>
      </w:r>
      <w:r w:rsidRPr="00646237">
        <w:rPr>
          <w:rFonts w:ascii="Times New Roman" w:hAnsi="Times New Roman"/>
          <w:color w:val="000000"/>
          <w:sz w:val="28"/>
          <w:lang w:val="ru-RU"/>
        </w:rPr>
        <w:t>мениями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</w:t>
      </w:r>
      <w:r w:rsidRPr="00646237">
        <w:rPr>
          <w:rFonts w:ascii="Times New Roman" w:hAnsi="Times New Roman"/>
          <w:color w:val="000000"/>
          <w:sz w:val="28"/>
          <w:lang w:val="ru-RU"/>
        </w:rPr>
        <w:t>спеченности природными и человеческими ресурсами, хозяйственного потенциала, экологических проблем;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 мира и России, отраслевой и территор</w:t>
      </w:r>
      <w:r w:rsidRPr="00646237">
        <w:rPr>
          <w:rFonts w:ascii="Times New Roman" w:hAnsi="Times New Roman"/>
          <w:color w:val="000000"/>
          <w:sz w:val="28"/>
          <w:lang w:val="ru-RU"/>
        </w:rPr>
        <w:t>иальной структуре мирового хозяйства, географических особенностях развития отдельных отраслей;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чаемую из различных источников;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 xml:space="preserve">8) с умений применять географические знания для объяснения изученных социально-экономических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</w:t>
      </w:r>
      <w:r w:rsidRPr="00646237">
        <w:rPr>
          <w:rFonts w:ascii="Times New Roman" w:hAnsi="Times New Roman"/>
          <w:color w:val="000000"/>
          <w:sz w:val="28"/>
          <w:lang w:val="ru-RU"/>
        </w:rPr>
        <w:t>ических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международных миграций, различия в уровнях урбанизации, в уровне и качестве жизни населения, влияние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 на формирование отраслевой структуры хозяйства отдельных стран;</w:t>
      </w:r>
      <w:proofErr w:type="gramEnd"/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</w:t>
      </w:r>
      <w:r w:rsidRPr="00646237">
        <w:rPr>
          <w:rFonts w:ascii="Times New Roman" w:hAnsi="Times New Roman"/>
          <w:color w:val="000000"/>
          <w:sz w:val="28"/>
          <w:lang w:val="ru-RU"/>
        </w:rPr>
        <w:t>иентированных задач;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9)  умений применять географические знания для оценки разнообразных явлений и процессов: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оценивать географические факторы, определяющие сущность и динамику важнейших социально-экономических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изученные социально-экономические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использованием источников географической информации, влияние урбанизации на окружающую среду, тенденции развития осно</w:t>
      </w:r>
      <w:r w:rsidRPr="00646237">
        <w:rPr>
          <w:rFonts w:ascii="Times New Roman" w:hAnsi="Times New Roman"/>
          <w:color w:val="000000"/>
          <w:sz w:val="28"/>
          <w:lang w:val="ru-RU"/>
        </w:rPr>
        <w:t>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их выброс</w:t>
      </w:r>
      <w:r w:rsidRPr="00646237">
        <w:rPr>
          <w:rFonts w:ascii="Times New Roman" w:hAnsi="Times New Roman"/>
          <w:color w:val="000000"/>
          <w:sz w:val="28"/>
          <w:lang w:val="ru-RU"/>
        </w:rPr>
        <w:t>ов;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10)  знаний об основных проблемах взаимодействия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общества: различия в особенностях проявления гл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обальных изменений климата, повышения уровня Мирового океана, в объёмах выбросов парниковых газов в разных регионах мира, изменения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 планетарном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>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11 КЛА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1)  роли и места современной географической науки в системе научных дисциплин, её участии в решении важнейших проблем человечества: определять роль географических наук в достижении целей устойчивого развития;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2)  и применение знаний о размещении основны</w:t>
      </w:r>
      <w:r w:rsidRPr="00646237">
        <w:rPr>
          <w:rFonts w:ascii="Times New Roman" w:hAnsi="Times New Roman"/>
          <w:color w:val="000000"/>
          <w:sz w:val="28"/>
          <w:lang w:val="ru-RU"/>
        </w:rPr>
        <w:t>х географических объектов и территориальной организации природы и общества: выбирать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регионов и стран в пространстве, особенности природно-ресурсного капитала, населения и хозяйства регионов и изученных стран;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3) с системы комплексных социально ориентированных географических знаний о закономерностях развития природы, размещения населения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и хозяйства: распознавать географические особенности проявления процессов воспроизводства, миграции населения и урбанизации в различных регионах мира и изученных странах;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афических факторов международной хозяйственной специализации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нов мира, в том числе по особенностям географического положения, форме </w:t>
      </w: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взаимосвязи между социально-экономическими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информации;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4)  географической терми</w:t>
      </w:r>
      <w:r w:rsidRPr="00646237">
        <w:rPr>
          <w:rFonts w:ascii="Times New Roman" w:hAnsi="Times New Roman"/>
          <w:color w:val="000000"/>
          <w:sz w:val="28"/>
          <w:lang w:val="ru-RU"/>
        </w:rPr>
        <w:t>нологией и системой базовых географических понятий: применять изученные социально-экономические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</w:t>
      </w:r>
      <w:r w:rsidRPr="00646237">
        <w:rPr>
          <w:rFonts w:ascii="Times New Roman" w:hAnsi="Times New Roman"/>
          <w:color w:val="000000"/>
          <w:sz w:val="28"/>
          <w:lang w:val="ru-RU"/>
        </w:rPr>
        <w:t>тво населения, демографический взрыв, демографический кризис,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населения, демографическая политика,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 xml:space="preserve">мегалополисы, развитые и развивающиеся, новые индустриальные, нефтедобывающие страны;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, мировое хозяйство, международная экономическая интеграция; международная </w:t>
      </w:r>
      <w:r w:rsidRPr="00646237">
        <w:rPr>
          <w:rFonts w:ascii="Times New Roman" w:hAnsi="Times New Roman"/>
          <w:color w:val="000000"/>
          <w:sz w:val="28"/>
          <w:lang w:val="ru-RU"/>
        </w:rPr>
        <w:t>хозяйственная специализация, международное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ское хозяйство; глобализация мировой экономики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5) ь умений проводить наблюдения за отдельными географи</w:t>
      </w:r>
      <w:r w:rsidRPr="00646237">
        <w:rPr>
          <w:rFonts w:ascii="Times New Roman" w:hAnsi="Times New Roman"/>
          <w:color w:val="000000"/>
          <w:sz w:val="28"/>
          <w:lang w:val="ru-RU"/>
        </w:rPr>
        <w:t>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результатов наблюдения/исследования; формулировать о</w:t>
      </w:r>
      <w:r w:rsidRPr="00646237">
        <w:rPr>
          <w:rFonts w:ascii="Times New Roman" w:hAnsi="Times New Roman"/>
          <w:color w:val="000000"/>
          <w:sz w:val="28"/>
          <w:lang w:val="ru-RU"/>
        </w:rPr>
        <w:t>бобщения и выводы по результатам наблюдения/исследования;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</w:t>
      </w:r>
      <w:r w:rsidRPr="00646237">
        <w:rPr>
          <w:rFonts w:ascii="Times New Roman" w:hAnsi="Times New Roman"/>
          <w:color w:val="000000"/>
          <w:sz w:val="28"/>
          <w:lang w:val="ru-RU"/>
        </w:rPr>
        <w:t>номерностей и тенденций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сопоставлять </w:t>
      </w:r>
      <w:r w:rsidRPr="00646237">
        <w:rPr>
          <w:rFonts w:ascii="Times New Roman" w:hAnsi="Times New Roman"/>
          <w:color w:val="000000"/>
          <w:sz w:val="28"/>
          <w:lang w:val="ru-RU"/>
        </w:rPr>
        <w:t>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646237">
        <w:rPr>
          <w:rFonts w:ascii="Times New Roman" w:hAnsi="Times New Roman"/>
          <w:color w:val="000000"/>
          <w:sz w:val="28"/>
          <w:lang w:val="ru-RU"/>
        </w:rPr>
        <w:t>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</w:t>
      </w:r>
      <w:r w:rsidRPr="00646237">
        <w:rPr>
          <w:rFonts w:ascii="Times New Roman" w:hAnsi="Times New Roman"/>
          <w:color w:val="000000"/>
          <w:sz w:val="28"/>
          <w:lang w:val="ru-RU"/>
        </w:rPr>
        <w:t>ские факторы международной хозяйственной специализации отдельных стран с использованием источников географической информации;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</w:t>
      </w:r>
      <w:r w:rsidRPr="00646237">
        <w:rPr>
          <w:rFonts w:ascii="Times New Roman" w:hAnsi="Times New Roman"/>
          <w:color w:val="000000"/>
          <w:sz w:val="28"/>
          <w:lang w:val="ru-RU"/>
        </w:rPr>
        <w:t>я решения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46237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</w:t>
      </w:r>
      <w:r w:rsidRPr="00646237">
        <w:rPr>
          <w:rFonts w:ascii="Times New Roman" w:hAnsi="Times New Roman"/>
          <w:color w:val="000000"/>
          <w:sz w:val="28"/>
          <w:lang w:val="ru-RU"/>
        </w:rPr>
        <w:t>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человечества и их проявления на территории (в том числе и России);</w:t>
      </w:r>
      <w:proofErr w:type="gramEnd"/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 и территориальной структуре их хозяйств, географических особенностях развития отдельных отраслей;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критически оценивать и интерпретировать информацию, п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олучаемую из различных источников; 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8)  умений применять географические знания для объяснения изученных социально-экономических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</w:t>
      </w:r>
      <w:r w:rsidRPr="00646237">
        <w:rPr>
          <w:rFonts w:ascii="Times New Roman" w:hAnsi="Times New Roman"/>
          <w:color w:val="000000"/>
          <w:sz w:val="28"/>
          <w:lang w:val="ru-RU"/>
        </w:rPr>
        <w:t>огических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об</w:t>
      </w:r>
      <w:r w:rsidRPr="00646237">
        <w:rPr>
          <w:rFonts w:ascii="Times New Roman" w:hAnsi="Times New Roman"/>
          <w:color w:val="000000"/>
          <w:sz w:val="28"/>
          <w:lang w:val="ru-RU"/>
        </w:rPr>
        <w:t>ъяснять влияние природно-ресурсного капитала на формирование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</w:t>
      </w:r>
      <w:r w:rsidRPr="00646237">
        <w:rPr>
          <w:rFonts w:ascii="Times New Roman" w:hAnsi="Times New Roman"/>
          <w:color w:val="000000"/>
          <w:sz w:val="28"/>
          <w:lang w:val="ru-RU"/>
        </w:rPr>
        <w:t>акторов в её формировании; особенности проявления глобальных проблем человечества в различных странах с использованием источников географической информации;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 xml:space="preserve">9)  умений применять географические знания для оценки разнообразных явлений и процессов: оценивать </w:t>
      </w:r>
      <w:r w:rsidRPr="00646237">
        <w:rPr>
          <w:rFonts w:ascii="Times New Roman" w:hAnsi="Times New Roman"/>
          <w:color w:val="000000"/>
          <w:sz w:val="28"/>
          <w:lang w:val="ru-RU"/>
        </w:rPr>
        <w:t xml:space="preserve">географические факторы, определяющие сущность и динамику важнейших социально-экономических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</w:t>
      </w:r>
      <w:r w:rsidRPr="00646237">
        <w:rPr>
          <w:rFonts w:ascii="Times New Roman" w:hAnsi="Times New Roman"/>
          <w:color w:val="000000"/>
          <w:sz w:val="28"/>
          <w:lang w:val="ru-RU"/>
        </w:rPr>
        <w:t>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</w:t>
      </w:r>
      <w:r w:rsidRPr="00646237">
        <w:rPr>
          <w:rFonts w:ascii="Times New Roman" w:hAnsi="Times New Roman"/>
          <w:color w:val="000000"/>
          <w:sz w:val="28"/>
          <w:lang w:val="ru-RU"/>
        </w:rPr>
        <w:t>ссии; различные точки зрения по актуальным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10)  знаний об основных проблемах взаимодействия при</w:t>
      </w:r>
      <w:r w:rsidRPr="00646237">
        <w:rPr>
          <w:rFonts w:ascii="Times New Roman" w:hAnsi="Times New Roman"/>
          <w:color w:val="000000"/>
          <w:sz w:val="28"/>
          <w:lang w:val="ru-RU"/>
        </w:rPr>
        <w:t>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5E772F" w:rsidRPr="00646237" w:rsidRDefault="005A749C">
      <w:pPr>
        <w:spacing w:after="0" w:line="264" w:lineRule="auto"/>
        <w:ind w:firstLine="600"/>
        <w:jc w:val="both"/>
        <w:rPr>
          <w:lang w:val="ru-RU"/>
        </w:rPr>
      </w:pPr>
      <w:r w:rsidRPr="00646237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5E772F" w:rsidRPr="00646237" w:rsidRDefault="005E772F">
      <w:pPr>
        <w:rPr>
          <w:lang w:val="ru-RU"/>
        </w:rPr>
        <w:sectPr w:rsidR="005E772F" w:rsidRPr="00646237">
          <w:pgSz w:w="11906" w:h="16383"/>
          <w:pgMar w:top="1440" w:right="1080" w:bottom="1440" w:left="1080" w:header="720" w:footer="720" w:gutter="0"/>
          <w:cols w:space="720"/>
        </w:sectPr>
      </w:pPr>
      <w:bookmarkStart w:id="5" w:name="block-7235237"/>
    </w:p>
    <w:bookmarkEnd w:id="5"/>
    <w:p w:rsidR="005E772F" w:rsidRDefault="005A749C">
      <w:pPr>
        <w:spacing w:after="0"/>
        <w:ind w:left="120"/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772F" w:rsidRDefault="005A7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590"/>
        <w:gridCol w:w="1563"/>
        <w:gridCol w:w="1843"/>
        <w:gridCol w:w="1912"/>
        <w:gridCol w:w="2694"/>
      </w:tblGrid>
      <w:tr w:rsidR="005E772F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  <w:tr w:rsidR="005E772F" w:rsidRPr="00646237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64623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экономическая интеграция и глобализация мировой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</w:tbl>
    <w:p w:rsidR="005E772F" w:rsidRDefault="005E772F">
      <w:pPr>
        <w:sectPr w:rsidR="005E772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5E772F" w:rsidRDefault="005A7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737"/>
        <w:gridCol w:w="1482"/>
        <w:gridCol w:w="1843"/>
        <w:gridCol w:w="1912"/>
        <w:gridCol w:w="2551"/>
      </w:tblGrid>
      <w:tr w:rsidR="005E772F">
        <w:trPr>
          <w:trHeight w:val="144"/>
          <w:tblCellSpacing w:w="0" w:type="dxa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5E772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5E772F">
        <w:trPr>
          <w:trHeight w:val="144"/>
          <w:tblCellSpacing w:w="0" w:type="dxa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E772F" w:rsidRDefault="005E772F"/>
        </w:tc>
      </w:tr>
    </w:tbl>
    <w:p w:rsidR="005E772F" w:rsidRDefault="005E772F">
      <w:pPr>
        <w:sectPr w:rsidR="005E772F">
          <w:pgSz w:w="16383" w:h="11906" w:orient="landscape"/>
          <w:pgMar w:top="1440" w:right="1080" w:bottom="1440" w:left="1080" w:header="720" w:footer="720" w:gutter="0"/>
          <w:cols w:space="720"/>
        </w:sectPr>
      </w:pPr>
      <w:bookmarkStart w:id="6" w:name="block-7235240"/>
    </w:p>
    <w:bookmarkEnd w:id="6"/>
    <w:p w:rsidR="005E772F" w:rsidRDefault="005A7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772F" w:rsidRDefault="005A7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15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5256"/>
        <w:gridCol w:w="1141"/>
        <w:gridCol w:w="1843"/>
        <w:gridCol w:w="1912"/>
        <w:gridCol w:w="2223"/>
      </w:tblGrid>
      <w:tr w:rsidR="005E772F">
        <w:trPr>
          <w:trHeight w:val="144"/>
          <w:tblCellSpacing w:w="0" w:type="dxa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69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4098" w:type="dxa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  <w:tc>
          <w:tcPr>
            <w:tcW w:w="69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3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и антропогенный ландшафты.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"Классификация ландшафтов с использованием источников географической информации"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природного и культурного наследия. Практическая работа "Определение целей и задач учебного исследования, связанного с опасными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природными явлениями/глобальными изменениями климата/загрязнением Мирового океана, выбор </w:t>
            </w:r>
            <w:proofErr w:type="gram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следования</w:t>
            </w:r>
            <w:proofErr w:type="gram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стран: критерии их выделения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Воспроизводство населения, его типы. Практическая работа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"Определение и сравнение темпов роста населения крупных по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стран, регионов мира"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и половой состав 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занятости населения. Этнический и религиозный состав 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ской информации"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Расселение населения: типы и формы.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Урбанизация. Городские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Качество жизни населения, показатели. ИЧР. 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рарных, индустриальных и постиндустриальных стран".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МЭИ. Крупнейшие международные 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сырьевых и топливных ресурсов. Страны-лидеры по запасам и добыче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нефти, природного газа и угля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Мировая электроэнергетика. Структура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производства электроэнерг</w:t>
            </w:r>
            <w:proofErr w:type="gram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сырьевой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 мира. Ведущие страны-производители и экспортёры продукции автомобилестроения, авиастроения и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микроэлектроники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обеспеченности земельными ресурсами. Земельный фонд мира,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импортёры. Влияние на окружающую среду. 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родные магистрали и транспортные узлы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01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"География главных отраслей мирового хозяйства"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gridAfter w:val="1"/>
          <w:wAfter w:w="1302" w:type="dxa"/>
          <w:trHeight w:val="144"/>
          <w:tblCellSpacing w:w="0" w:type="dxa"/>
        </w:trPr>
        <w:tc>
          <w:tcPr>
            <w:tcW w:w="7757" w:type="dxa"/>
            <w:gridSpan w:val="2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</w:tr>
    </w:tbl>
    <w:p w:rsidR="005E772F" w:rsidRDefault="005E772F">
      <w:pPr>
        <w:sectPr w:rsidR="005E772F">
          <w:pgSz w:w="16383" w:h="11906" w:orient="landscape"/>
          <w:pgMar w:top="1440" w:right="1080" w:bottom="1440" w:left="1080" w:header="720" w:footer="720" w:gutter="0"/>
          <w:cols w:space="720"/>
        </w:sectPr>
      </w:pPr>
    </w:p>
    <w:p w:rsidR="005E772F" w:rsidRDefault="005A74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187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5219"/>
        <w:gridCol w:w="1168"/>
        <w:gridCol w:w="1843"/>
        <w:gridCol w:w="1912"/>
        <w:gridCol w:w="2223"/>
      </w:tblGrid>
      <w:tr w:rsidR="005E772F">
        <w:trPr>
          <w:trHeight w:val="144"/>
          <w:tblCellSpacing w:w="0" w:type="dxa"/>
        </w:trPr>
        <w:tc>
          <w:tcPr>
            <w:tcW w:w="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6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4091" w:type="dxa"/>
            <w:gridSpan w:val="3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  <w:tc>
          <w:tcPr>
            <w:tcW w:w="6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E772F" w:rsidRDefault="005E772F">
            <w:pPr>
              <w:spacing w:after="0"/>
              <w:ind w:left="135"/>
            </w:pPr>
          </w:p>
        </w:tc>
        <w:tc>
          <w:tcPr>
            <w:tcW w:w="13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72F" w:rsidRDefault="005E772F"/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хозяйства стран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Европа: общие черты и особенности природно-ресурсного капитала, населения и хозяйства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зарубежной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Европы с использованием источников географической информации"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и хозяйства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Африка. Особенности природно-ресурсного капитала, населения и хозяйства Алжира и Египта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мировое сообщество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новых экономических условиях"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городов, здоровья и долголетия человека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</w:t>
            </w: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нализа различных источников географической информации и участия России в их решении"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trHeight w:val="144"/>
          <w:tblCellSpacing w:w="0" w:type="dxa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46" w:type="dxa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5E772F" w:rsidRDefault="005E772F">
            <w:pPr>
              <w:spacing w:after="0"/>
              <w:ind w:left="135"/>
            </w:pPr>
          </w:p>
        </w:tc>
      </w:tr>
      <w:tr w:rsidR="005E772F">
        <w:trPr>
          <w:gridAfter w:val="1"/>
          <w:wAfter w:w="1342" w:type="dxa"/>
          <w:trHeight w:val="144"/>
          <w:tblCellSpacing w:w="0" w:type="dxa"/>
        </w:trPr>
        <w:tc>
          <w:tcPr>
            <w:tcW w:w="7754" w:type="dxa"/>
            <w:gridSpan w:val="2"/>
            <w:tcMar>
              <w:top w:w="50" w:type="dxa"/>
              <w:left w:w="100" w:type="dxa"/>
            </w:tcMar>
            <w:vAlign w:val="center"/>
          </w:tcPr>
          <w:p w:rsidR="005E772F" w:rsidRPr="00646237" w:rsidRDefault="005A749C">
            <w:pPr>
              <w:spacing w:after="0"/>
              <w:ind w:left="135"/>
              <w:rPr>
                <w:lang w:val="ru-RU"/>
              </w:rPr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</w:pPr>
            <w:r w:rsidRPr="00646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64" w:type="dxa"/>
            <w:tcMar>
              <w:top w:w="50" w:type="dxa"/>
              <w:left w:w="100" w:type="dxa"/>
            </w:tcMar>
            <w:vAlign w:val="center"/>
          </w:tcPr>
          <w:p w:rsidR="005E772F" w:rsidRDefault="005A749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E772F" w:rsidRDefault="005E772F">
      <w:pPr>
        <w:sectPr w:rsidR="005E772F">
          <w:pgSz w:w="16383" w:h="11906" w:orient="landscape"/>
          <w:pgMar w:top="1440" w:right="1080" w:bottom="1440" w:left="1080" w:header="720" w:footer="720" w:gutter="0"/>
          <w:cols w:space="720"/>
        </w:sectPr>
      </w:pPr>
      <w:bookmarkStart w:id="7" w:name="block-7235238"/>
    </w:p>
    <w:p w:rsidR="005E772F" w:rsidRDefault="005A749C">
      <w:pPr>
        <w:spacing w:after="0"/>
        <w:ind w:left="120"/>
      </w:pPr>
      <w:bookmarkStart w:id="8" w:name="block-723524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772F" w:rsidRDefault="005A74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772F" w:rsidRPr="00646237" w:rsidRDefault="005A749C">
      <w:pPr>
        <w:spacing w:after="0" w:line="480" w:lineRule="auto"/>
        <w:ind w:left="120"/>
        <w:rPr>
          <w:lang w:val="ru-RU"/>
        </w:rPr>
      </w:pPr>
      <w:bookmarkStart w:id="9" w:name="7a5bb61c-2e1e-4c92-8fe7-f576740d0c55"/>
      <w:r w:rsidRPr="00646237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646237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646237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«Просвещение»</w:t>
      </w:r>
      <w:bookmarkEnd w:id="9"/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Pr="00646237" w:rsidRDefault="005A749C">
      <w:pPr>
        <w:spacing w:after="0" w:line="480" w:lineRule="auto"/>
        <w:ind w:left="120"/>
        <w:rPr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6237" w:rsidRPr="007A215A" w:rsidRDefault="00646237" w:rsidP="00646237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A215A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  <w:r w:rsidRPr="007A215A">
        <w:rPr>
          <w:rFonts w:ascii="Times New Roman" w:hAnsi="Times New Roman" w:cs="Times New Roman"/>
          <w:sz w:val="28"/>
          <w:szCs w:val="28"/>
          <w:lang w:val="ru-RU"/>
        </w:rPr>
        <w:t xml:space="preserve">География. Реализация требований ФГОС основного общего образования: методическое пособие для учителя / Барабанов В. В., </w:t>
      </w:r>
      <w:proofErr w:type="spellStart"/>
      <w:r w:rsidRPr="007A215A">
        <w:rPr>
          <w:rFonts w:ascii="Times New Roman" w:hAnsi="Times New Roman" w:cs="Times New Roman"/>
          <w:sz w:val="28"/>
          <w:szCs w:val="28"/>
          <w:lang w:val="ru-RU"/>
        </w:rPr>
        <w:t>Дюкова</w:t>
      </w:r>
      <w:proofErr w:type="spellEnd"/>
      <w:r w:rsidRPr="007A215A">
        <w:rPr>
          <w:rFonts w:ascii="Times New Roman" w:hAnsi="Times New Roman" w:cs="Times New Roman"/>
          <w:sz w:val="28"/>
          <w:szCs w:val="28"/>
          <w:lang w:val="ru-RU"/>
        </w:rPr>
        <w:t xml:space="preserve"> С. Е.; под ред. В.В. </w:t>
      </w:r>
      <w:proofErr w:type="spellStart"/>
      <w:r w:rsidRPr="007A215A">
        <w:rPr>
          <w:rFonts w:ascii="Times New Roman" w:hAnsi="Times New Roman" w:cs="Times New Roman"/>
          <w:sz w:val="28"/>
          <w:szCs w:val="28"/>
          <w:lang w:val="ru-RU"/>
        </w:rPr>
        <w:t>Барабанова</w:t>
      </w:r>
      <w:proofErr w:type="spellEnd"/>
      <w:r w:rsidRPr="007A215A">
        <w:rPr>
          <w:rFonts w:ascii="Times New Roman" w:hAnsi="Times New Roman" w:cs="Times New Roman"/>
          <w:sz w:val="28"/>
          <w:szCs w:val="28"/>
          <w:lang w:val="ru-RU"/>
        </w:rPr>
        <w:t xml:space="preserve">. М.: ФГБНУ «Институт стратегии развития образования РАО», 2022. </w:t>
      </w:r>
      <w:r w:rsidRPr="007A215A">
        <w:rPr>
          <w:rFonts w:ascii="Times New Roman" w:hAnsi="Times New Roman" w:cs="Times New Roman"/>
          <w:sz w:val="28"/>
          <w:szCs w:val="28"/>
        </w:rPr>
        <w:t xml:space="preserve">82 с.: </w:t>
      </w:r>
      <w:proofErr w:type="spellStart"/>
      <w:r w:rsidRPr="007A215A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7A215A">
        <w:rPr>
          <w:rFonts w:ascii="Times New Roman" w:hAnsi="Times New Roman" w:cs="Times New Roman"/>
          <w:sz w:val="28"/>
          <w:szCs w:val="28"/>
        </w:rPr>
        <w:t>. ISBN 978-5-6049293-1-5</w:t>
      </w:r>
    </w:p>
    <w:p w:rsidR="005E772F" w:rsidRPr="00646237" w:rsidRDefault="005E772F">
      <w:pPr>
        <w:spacing w:after="0"/>
        <w:ind w:left="120"/>
        <w:rPr>
          <w:lang w:val="ru-RU"/>
        </w:rPr>
      </w:pPr>
    </w:p>
    <w:p w:rsidR="005E772F" w:rsidRDefault="005A749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462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</w:t>
      </w:r>
      <w:r w:rsidRPr="00646237">
        <w:rPr>
          <w:rFonts w:ascii="Times New Roman" w:hAnsi="Times New Roman"/>
          <w:b/>
          <w:color w:val="000000"/>
          <w:sz w:val="28"/>
          <w:lang w:val="ru-RU"/>
        </w:rPr>
        <w:t>НЫЕ РЕСУРСЫ И РЕСУРСЫ СЕТИ ИНТЕРНЕТ</w:t>
      </w:r>
      <w:bookmarkEnd w:id="8"/>
    </w:p>
    <w:tbl>
      <w:tblPr>
        <w:tblpPr w:leftFromText="36" w:rightFromText="36" w:vertAnchor="text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6095"/>
      </w:tblGrid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646237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fldChar w:fldCharType="begin"/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 xml:space="preserve"> 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HYPERLINK</w:instrText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 xml:space="preserve"> "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http</w:instrText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>://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www</w:instrText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>.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school</w:instrText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>.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edu</w:instrText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>.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ru</w:instrText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>/" \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t</w:instrText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 xml:space="preserve"> "_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>blank</w:instrText>
            </w:r>
            <w:r w:rsidRPr="00646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instrText xml:space="preserve">" </w:instrTex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fldChar w:fldCharType="separate"/>
            </w:r>
            <w:r w:rsidRPr="007A215A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eastAsia="ru-RU"/>
              </w:rPr>
              <w:t>http</w:t>
            </w:r>
            <w:r w:rsidRPr="00646237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val="ru-RU" w:eastAsia="ru-RU"/>
              </w:rPr>
              <w:t>://</w:t>
            </w:r>
            <w:r w:rsidRPr="007A215A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eastAsia="ru-RU"/>
              </w:rPr>
              <w:t>www</w:t>
            </w:r>
            <w:r w:rsidRPr="00646237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val="ru-RU" w:eastAsia="ru-RU"/>
              </w:rPr>
              <w:t>.</w:t>
            </w:r>
            <w:r w:rsidRPr="007A215A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eastAsia="ru-RU"/>
              </w:rPr>
              <w:t>school</w:t>
            </w:r>
            <w:r w:rsidRPr="00646237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val="ru-RU" w:eastAsia="ru-RU"/>
              </w:rPr>
              <w:t>.</w:t>
            </w:r>
            <w:r w:rsidRPr="007A215A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eastAsia="ru-RU"/>
              </w:rPr>
              <w:t>edu</w:t>
            </w:r>
            <w:r w:rsidRPr="00646237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val="ru-RU" w:eastAsia="ru-RU"/>
              </w:rPr>
              <w:t>.</w:t>
            </w:r>
            <w:r w:rsidRPr="007A215A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eastAsia="ru-RU"/>
              </w:rPr>
              <w:t>ru</w:t>
            </w:r>
            <w:r w:rsidRPr="00646237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val="ru-RU" w:eastAsia="ru-RU"/>
              </w:rPr>
              <w:t>/</w:t>
            </w:r>
            <w:r w:rsidRPr="007A215A">
              <w:rPr>
                <w:rFonts w:ascii="Times New Roman" w:eastAsia="Times New Roman" w:hAnsi="Times New Roman" w:cs="Times New Roman"/>
                <w:color w:val="2C7BDE"/>
                <w:sz w:val="28"/>
                <w:szCs w:val="28"/>
                <w:u w:val="single"/>
                <w:lang w:eastAsia="ru-RU"/>
              </w:rPr>
              <w:t> </w: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Российский </w:t>
            </w:r>
            <w:proofErr w:type="gramStart"/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общеобразовательные</w:t>
            </w:r>
            <w:proofErr w:type="gramEnd"/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портал</w:t>
            </w:r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Медиатека</w:t>
            </w:r>
            <w:proofErr w:type="spellEnd"/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«Кирилл и Мефодий»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8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http://mediateka.km.ru/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Российский общеобразовательный портал.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9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http://www.ndce.ru/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НАБЛЮДЕНИЕ И ЭКСПЕРИМЕНТ В МЕТЕОРОЛОГИИ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0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http://students.russianplanet.ru/geography/atmosphere/06.htm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НАУКА - это ЖИЗНЬ! 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1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http://nauka.relis.ru/04/0105/04105000.htm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Российское географическое общество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2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http://www.rgo.ru/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 флаги мира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3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http://www.flags.ru/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Русское географическое общество. Московский центр  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4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http://rgo.msk.ru/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5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http:/www.georo.ru/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Всемирная география </w:t>
            </w:r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6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http://worldgeo.ru/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7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http://knowit.ucoz.ru/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сентября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8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http://geo.1september.ru/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Чудеса природы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19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http://nature.worldstreasure.com/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Музей фактов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0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http://muzey-factov.ru/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Виртуальные музеи</w:t>
            </w:r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1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http://www.gbmt.ru/ru/display/3d.php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Сайт география   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2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http://julia-pirogova.blogspot.ru/p/blog-page.htm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География России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3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http://geographyofrussia.com/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 уроку географии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4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http://www.uroki.net/docgeo.htm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Федеральный портал Российское образование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5" w:anchor="2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http://www.edu.ru/maps/cmn/tematic_maps.shtml?#2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Презентации.</w:t>
            </w: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6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http://prezentacii.com/geografiya/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7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http://900igr.net/prezentacii-po-geografii.html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28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http://presentaci.ru/prezentacii-po-geografii/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Мое образование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·         </w:t>
            </w:r>
            <w:hyperlink r:id="rId29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http://moeobrazovanie.ru/edu/library/tehnologicheskaya_karta_uroka_geografii_v_5_klasse_n_133136.html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·         </w:t>
            </w:r>
            <w:hyperlink r:id="rId30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http://moeobrazovanie.ru/edu/library/tehnologicheskaya_karta_uroka_geografii_v_5_klasse_n_132855.html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·         </w:t>
            </w:r>
            <w:hyperlink r:id="rId31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http://moeobrazovanie.ru/edu/library/tehnologicheskaya_karta_uroka_geografii_v_5_klasse_n_133136.html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·         </w:t>
            </w:r>
            <w:hyperlink r:id="rId32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http://moeobrazovanie.ru/edu/library/tehnologicheskaya_karta_uroka_geografii_v_5_klasse_n_133402.html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·         </w:t>
            </w:r>
            <w:hyperlink r:id="rId33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http://moeobrazovanie.ru/edu/library/tehnologicheskaya_karta_uroka_geografii_v_5_klasse_n_131633.html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·         </w:t>
            </w:r>
            <w:hyperlink r:id="rId34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http://moeobrazovanie.ru/edu/library/tehnologicheskaya_karta_uroka_geografii_v_5_klassa_n_1304</w:t>
              </w:r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lastRenderedPageBreak/>
                <w:t>33.html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·         </w:t>
            </w:r>
            <w:hyperlink r:id="rId35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http://moeobrazovanie.ru/edu/library/konspekt_uroka_geografii_v_5_klasse_na_temu_geogra_125647.html</w:t>
              </w:r>
            </w:hyperlink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Социальная сеть работников образования</w:t>
            </w:r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hyperlink r:id="rId36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http</w:t>
              </w:r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://</w:t>
              </w:r>
              <w:proofErr w:type="spellStart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nsportal</w:t>
              </w:r>
              <w:proofErr w:type="spellEnd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.</w:t>
              </w:r>
              <w:proofErr w:type="spellStart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/</w:t>
              </w:r>
              <w:proofErr w:type="spellStart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rumbesht</w:t>
              </w:r>
              <w:proofErr w:type="spellEnd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-</w:t>
              </w:r>
              <w:proofErr w:type="spellStart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roza</w:t>
              </w:r>
              <w:proofErr w:type="spellEnd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-</w:t>
              </w:r>
              <w:proofErr w:type="spellStart"/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eastAsia="ru-RU"/>
                </w:rPr>
                <w:t>fidailovna</w:t>
              </w:r>
              <w:proofErr w:type="spellEnd"/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46237" w:rsidRPr="007A215A" w:rsidTr="00AC7CD9">
        <w:trPr>
          <w:trHeight w:val="227"/>
          <w:tblCellSpacing w:w="0" w:type="dxa"/>
        </w:trPr>
        <w:tc>
          <w:tcPr>
            <w:tcW w:w="3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Сайт </w:t>
            </w:r>
            <w:proofErr w:type="spellStart"/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Инфоурок</w:t>
            </w:r>
            <w:proofErr w:type="spellEnd"/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</w:t>
            </w:r>
            <w:hyperlink r:id="rId37" w:tgtFrame="_blank" w:history="1">
              <w:r w:rsidRPr="007A215A">
                <w:rPr>
                  <w:rFonts w:ascii="Times New Roman" w:eastAsia="Times New Roman" w:hAnsi="Times New Roman" w:cs="Times New Roman"/>
                  <w:color w:val="2C7BDE"/>
                  <w:sz w:val="28"/>
                  <w:szCs w:val="28"/>
                  <w:u w:val="single"/>
                  <w:lang w:val="ru-RU" w:eastAsia="ru-RU"/>
                </w:rPr>
                <w:t>http://infourok.ru/user/rumbesht-roza-fidailovna</w:t>
              </w:r>
            </w:hyperlink>
          </w:p>
          <w:p w:rsidR="00646237" w:rsidRPr="007A215A" w:rsidRDefault="00646237" w:rsidP="00AC7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A2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646237" w:rsidRPr="00646237" w:rsidRDefault="00646237">
      <w:pPr>
        <w:spacing w:after="0" w:line="480" w:lineRule="auto"/>
        <w:ind w:left="120"/>
        <w:rPr>
          <w:lang w:val="ru-RU"/>
        </w:rPr>
      </w:pPr>
      <w:bookmarkStart w:id="10" w:name="_GoBack"/>
      <w:bookmarkEnd w:id="10"/>
    </w:p>
    <w:sectPr w:rsidR="00646237" w:rsidRPr="00646237">
      <w:pgSz w:w="11907" w:h="1683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9C" w:rsidRDefault="005A749C">
      <w:pPr>
        <w:spacing w:line="240" w:lineRule="auto"/>
      </w:pPr>
      <w:r>
        <w:separator/>
      </w:r>
    </w:p>
  </w:endnote>
  <w:endnote w:type="continuationSeparator" w:id="0">
    <w:p w:rsidR="005A749C" w:rsidRDefault="005A7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9C" w:rsidRDefault="005A749C">
      <w:pPr>
        <w:spacing w:after="0"/>
      </w:pPr>
      <w:r>
        <w:separator/>
      </w:r>
    </w:p>
  </w:footnote>
  <w:footnote w:type="continuationSeparator" w:id="0">
    <w:p w:rsidR="005A749C" w:rsidRDefault="005A749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">
    <w:nsid w:val="B5E306ED"/>
    <w:multiLevelType w:val="singleLevel"/>
    <w:tmpl w:val="B5E306E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2">
    <w:nsid w:val="BF205925"/>
    <w:multiLevelType w:val="singleLevel"/>
    <w:tmpl w:val="BF20592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3">
    <w:nsid w:val="C8879AEF"/>
    <w:multiLevelType w:val="singleLevel"/>
    <w:tmpl w:val="C8879AE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4">
    <w:nsid w:val="CF092B84"/>
    <w:multiLevelType w:val="singleLevel"/>
    <w:tmpl w:val="CF092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5">
    <w:nsid w:val="DCBA6B53"/>
    <w:multiLevelType w:val="singleLevel"/>
    <w:tmpl w:val="DCBA6B5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6">
    <w:nsid w:val="F4B5D9F5"/>
    <w:multiLevelType w:val="singleLevel"/>
    <w:tmpl w:val="F4B5D9F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7">
    <w:nsid w:val="0053208E"/>
    <w:multiLevelType w:val="singleLevel"/>
    <w:tmpl w:val="00532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8">
    <w:nsid w:val="0248C179"/>
    <w:multiLevelType w:val="singleLevel"/>
    <w:tmpl w:val="0248C1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9">
    <w:nsid w:val="03D62ECE"/>
    <w:multiLevelType w:val="singleLevel"/>
    <w:tmpl w:val="03D62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0">
    <w:nsid w:val="2470EC97"/>
    <w:multiLevelType w:val="singleLevel"/>
    <w:tmpl w:val="2470EC9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1">
    <w:nsid w:val="25B654F3"/>
    <w:multiLevelType w:val="singleLevel"/>
    <w:tmpl w:val="25B654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2">
    <w:nsid w:val="2A8F537B"/>
    <w:multiLevelType w:val="singleLevel"/>
    <w:tmpl w:val="2A8F537B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3">
    <w:nsid w:val="4D4DC07F"/>
    <w:multiLevelType w:val="singleLevel"/>
    <w:tmpl w:val="4D4DC07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4">
    <w:nsid w:val="59ADCABA"/>
    <w:multiLevelType w:val="singleLevel"/>
    <w:tmpl w:val="59AD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5">
    <w:nsid w:val="5A241D34"/>
    <w:multiLevelType w:val="singleLevel"/>
    <w:tmpl w:val="5A241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abstractNum w:abstractNumId="16">
    <w:nsid w:val="72183CF9"/>
    <w:multiLevelType w:val="singleLevel"/>
    <w:tmpl w:val="72183CF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772F"/>
    <w:rsid w:val="005A749C"/>
    <w:rsid w:val="005E772F"/>
    <w:rsid w:val="00646237"/>
    <w:rsid w:val="07FF4CDF"/>
    <w:rsid w:val="31E53C49"/>
    <w:rsid w:val="6D54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qFormat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ags.ru/" TargetMode="External"/><Relationship Id="rId18" Type="http://schemas.openxmlformats.org/officeDocument/2006/relationships/hyperlink" Target="http://geo.1september.ru/" TargetMode="External"/><Relationship Id="rId26" Type="http://schemas.openxmlformats.org/officeDocument/2006/relationships/hyperlink" Target="http://prezentacii.com/geografiy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gbmt.ru/ru/display/3d.php" TargetMode="External"/><Relationship Id="rId34" Type="http://schemas.openxmlformats.org/officeDocument/2006/relationships/hyperlink" Target="http://moeobrazovanie.ru/edu/library/tehnologicheskaya_karta_uroka_geografii_v_5_klassa_n_13043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o.ru/" TargetMode="External"/><Relationship Id="rId17" Type="http://schemas.openxmlformats.org/officeDocument/2006/relationships/hyperlink" Target="http://knowit.ucoz.ru/" TargetMode="External"/><Relationship Id="rId25" Type="http://schemas.openxmlformats.org/officeDocument/2006/relationships/hyperlink" Target="http://www.edu.ru/maps/cmn/tematic_maps.shtml?" TargetMode="External"/><Relationship Id="rId33" Type="http://schemas.openxmlformats.org/officeDocument/2006/relationships/hyperlink" Target="http://moeobrazovanie.ru/edu/library/tehnologicheskaya_karta_uroka_geografii_v_5_klasse_n_131633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orldgeo.ru/" TargetMode="External"/><Relationship Id="rId20" Type="http://schemas.openxmlformats.org/officeDocument/2006/relationships/hyperlink" Target="http://muzey-factov.ru/" TargetMode="External"/><Relationship Id="rId29" Type="http://schemas.openxmlformats.org/officeDocument/2006/relationships/hyperlink" Target="http://moeobrazovanie.ru/edu/library/tehnologicheskaya_karta_uroka_geografii_v_5_klasse_n_13313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uka.relis.ru/04/0105/04105000.htm" TargetMode="External"/><Relationship Id="rId24" Type="http://schemas.openxmlformats.org/officeDocument/2006/relationships/hyperlink" Target="http://www.uroki.net/docgeo.htm" TargetMode="External"/><Relationship Id="rId32" Type="http://schemas.openxmlformats.org/officeDocument/2006/relationships/hyperlink" Target="http://moeobrazovanie.ru/edu/library/tehnologicheskaya_karta_uroka_geografii_v_5_klasse_n_133402.html" TargetMode="External"/><Relationship Id="rId37" Type="http://schemas.openxmlformats.org/officeDocument/2006/relationships/hyperlink" Target="http://infourok.ru/user/rumbesht-roza-fidailo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ro.ru/" TargetMode="External"/><Relationship Id="rId23" Type="http://schemas.openxmlformats.org/officeDocument/2006/relationships/hyperlink" Target="http://geographyofrussia.com/" TargetMode="External"/><Relationship Id="rId28" Type="http://schemas.openxmlformats.org/officeDocument/2006/relationships/hyperlink" Target="http://presentaci.ru/prezentacii-po-geografii/" TargetMode="External"/><Relationship Id="rId36" Type="http://schemas.openxmlformats.org/officeDocument/2006/relationships/hyperlink" Target="http://nsportal.ru/rumbesht-roza-fidailovna" TargetMode="External"/><Relationship Id="rId10" Type="http://schemas.openxmlformats.org/officeDocument/2006/relationships/hyperlink" Target="http://students.russianplanet.ru/geography/atmosphere/06.htm" TargetMode="External"/><Relationship Id="rId19" Type="http://schemas.openxmlformats.org/officeDocument/2006/relationships/hyperlink" Target="http://nature.worldstreasure.com/" TargetMode="External"/><Relationship Id="rId31" Type="http://schemas.openxmlformats.org/officeDocument/2006/relationships/hyperlink" Target="http://moeobrazovanie.ru/edu/library/tehnologicheskaya_karta_uroka_geografii_v_5_klasse_n_1331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ce.ru/" TargetMode="External"/><Relationship Id="rId14" Type="http://schemas.openxmlformats.org/officeDocument/2006/relationships/hyperlink" Target="http://rgo.msk.ru/" TargetMode="External"/><Relationship Id="rId22" Type="http://schemas.openxmlformats.org/officeDocument/2006/relationships/hyperlink" Target="http://julia-pirogova.blogspot.ru/p/blog-page.htm" TargetMode="External"/><Relationship Id="rId27" Type="http://schemas.openxmlformats.org/officeDocument/2006/relationships/hyperlink" Target="http://900igr.net/prezentacii-po-geografii.html" TargetMode="External"/><Relationship Id="rId30" Type="http://schemas.openxmlformats.org/officeDocument/2006/relationships/hyperlink" Target="http://moeobrazovanie.ru/edu/library/tehnologicheskaya_karta_uroka_geografii_v_5_klasse_n_132855.html" TargetMode="External"/><Relationship Id="rId35" Type="http://schemas.openxmlformats.org/officeDocument/2006/relationships/hyperlink" Target="http://moeobrazovanie.ru/edu/library/konspekt_uroka_geografii_v_5_klasse_na_temu_geogra_125647.html" TargetMode="External"/><Relationship Id="rId8" Type="http://schemas.openxmlformats.org/officeDocument/2006/relationships/hyperlink" Target="http://mediateka.km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9752</Words>
  <Characters>55592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2</cp:revision>
  <dcterms:created xsi:type="dcterms:W3CDTF">2023-10-12T04:56:00Z</dcterms:created>
  <dcterms:modified xsi:type="dcterms:W3CDTF">2023-10-12T04:56:00Z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F47A0A43EE86454D9B926D94A209C707_12</vt:lpwstr>
  </property>
</Properties>
</file>