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A0" w:rsidRPr="004C2540" w:rsidRDefault="004C2540">
      <w:pPr>
        <w:spacing w:after="0" w:line="408" w:lineRule="auto"/>
        <w:ind w:left="120"/>
        <w:jc w:val="center"/>
        <w:rPr>
          <w:lang w:val="ru-RU"/>
        </w:rPr>
      </w:pPr>
      <w:bookmarkStart w:id="0" w:name="block-7211368"/>
      <w:r w:rsidRPr="004C2540">
        <w:rPr>
          <w:rFonts w:ascii="Times New Roman" w:hAnsi="Times New Roman"/>
          <w:b/>
          <w:color w:val="000000"/>
          <w:sz w:val="28"/>
          <w:lang w:val="ru-RU"/>
        </w:rPr>
        <w:t>МИНИСТЕРСТВО ПРОСВЕЩЕНИЯ РОССИЙСКОЙ ФЕДЕРАЦИИ</w:t>
      </w:r>
    </w:p>
    <w:p w:rsidR="00C35FA0" w:rsidRPr="004C2540" w:rsidRDefault="004C2540">
      <w:pPr>
        <w:spacing w:after="0" w:line="408" w:lineRule="auto"/>
        <w:ind w:left="120"/>
        <w:jc w:val="center"/>
        <w:rPr>
          <w:lang w:val="ru-RU"/>
        </w:rPr>
      </w:pPr>
      <w:r w:rsidRPr="004C2540">
        <w:rPr>
          <w:rFonts w:ascii="Times New Roman" w:hAnsi="Times New Roman"/>
          <w:b/>
          <w:color w:val="000000"/>
          <w:sz w:val="28"/>
          <w:lang w:val="ru-RU"/>
        </w:rPr>
        <w:t>МАОУ "СОШ № 15"</w:t>
      </w:r>
    </w:p>
    <w:tbl>
      <w:tblPr>
        <w:tblpPr w:leftFromText="180" w:rightFromText="180" w:vertAnchor="text" w:horzAnchor="page" w:tblpXSpec="center" w:tblpY="553"/>
        <w:tblOverlap w:val="never"/>
        <w:tblW w:w="0" w:type="auto"/>
        <w:jc w:val="center"/>
        <w:tblLook w:val="04A0" w:firstRow="1" w:lastRow="0" w:firstColumn="1" w:lastColumn="0" w:noHBand="0" w:noVBand="1"/>
      </w:tblPr>
      <w:tblGrid>
        <w:gridCol w:w="3114"/>
        <w:gridCol w:w="3115"/>
        <w:gridCol w:w="3115"/>
      </w:tblGrid>
      <w:tr w:rsidR="00C35FA0" w:rsidRPr="004C2540">
        <w:trPr>
          <w:jc w:val="center"/>
        </w:trPr>
        <w:tc>
          <w:tcPr>
            <w:tcW w:w="3114" w:type="dxa"/>
          </w:tcPr>
          <w:p w:rsidR="00C35FA0" w:rsidRDefault="004C2540">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C35FA0" w:rsidRDefault="004C254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C35FA0" w:rsidRDefault="004C254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№15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C35FA0" w:rsidRDefault="004C254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«28» августа</w:t>
            </w:r>
            <w:r w:rsidRPr="004C254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C35FA0" w:rsidRDefault="00C35F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5FA0" w:rsidRDefault="004C254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C35FA0" w:rsidRDefault="004C254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Зам. директора по УВР</w:t>
            </w:r>
            <w:r>
              <w:rPr>
                <w:rFonts w:ascii="Times New Roman" w:eastAsia="Times New Roman" w:hAnsi="Times New Roman"/>
                <w:color w:val="000000"/>
                <w:sz w:val="24"/>
                <w:szCs w:val="24"/>
                <w:lang w:val="ru-RU"/>
              </w:rPr>
              <w:t xml:space="preserve"> </w:t>
            </w:r>
          </w:p>
          <w:p w:rsidR="00C35FA0" w:rsidRDefault="004C2540">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 Егорова</w:t>
            </w:r>
          </w:p>
          <w:p w:rsidR="00C35FA0" w:rsidRDefault="00C35FA0" w:rsidP="004C2540">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35FA0" w:rsidRDefault="004C254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5FA0" w:rsidRDefault="004C254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Директор </w:t>
            </w:r>
          </w:p>
          <w:p w:rsidR="00C35FA0" w:rsidRDefault="004C2540">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 Комарова</w:t>
            </w:r>
          </w:p>
          <w:p w:rsidR="00C35FA0" w:rsidRDefault="00C35FA0" w:rsidP="004C2540">
            <w:pPr>
              <w:autoSpaceDE w:val="0"/>
              <w:autoSpaceDN w:val="0"/>
              <w:spacing w:after="0" w:line="240" w:lineRule="auto"/>
              <w:rPr>
                <w:rFonts w:ascii="Times New Roman" w:eastAsia="Times New Roman" w:hAnsi="Times New Roman"/>
                <w:color w:val="000000"/>
                <w:sz w:val="24"/>
                <w:szCs w:val="24"/>
                <w:lang w:val="ru-RU"/>
              </w:rPr>
            </w:pPr>
          </w:p>
        </w:tc>
      </w:tr>
    </w:tbl>
    <w:p w:rsidR="00C35FA0" w:rsidRPr="004C2540" w:rsidRDefault="00C35FA0">
      <w:pPr>
        <w:spacing w:after="0"/>
        <w:ind w:left="120"/>
        <w:rPr>
          <w:lang w:val="ru-RU"/>
        </w:rPr>
      </w:pPr>
    </w:p>
    <w:p w:rsidR="00C35FA0" w:rsidRPr="004C2540" w:rsidRDefault="004C2540">
      <w:pPr>
        <w:spacing w:after="0"/>
        <w:ind w:left="120"/>
        <w:rPr>
          <w:lang w:val="ru-RU"/>
        </w:rPr>
      </w:pPr>
      <w:r w:rsidRPr="004C2540">
        <w:rPr>
          <w:rFonts w:ascii="Times New Roman" w:hAnsi="Times New Roman"/>
          <w:color w:val="000000"/>
          <w:sz w:val="28"/>
          <w:lang w:val="ru-RU"/>
        </w:rPr>
        <w:t>‌</w:t>
      </w:r>
    </w:p>
    <w:p w:rsidR="00C35FA0" w:rsidRPr="004C2540" w:rsidRDefault="00C35FA0">
      <w:pPr>
        <w:spacing w:after="0"/>
        <w:ind w:left="120"/>
        <w:rPr>
          <w:lang w:val="ru-RU"/>
        </w:rPr>
      </w:pPr>
    </w:p>
    <w:p w:rsidR="00C35FA0" w:rsidRPr="004C2540" w:rsidRDefault="00C35FA0">
      <w:pPr>
        <w:spacing w:after="0"/>
        <w:ind w:left="120"/>
        <w:rPr>
          <w:lang w:val="ru-RU"/>
        </w:rPr>
      </w:pPr>
    </w:p>
    <w:p w:rsidR="00C35FA0" w:rsidRPr="004C2540" w:rsidRDefault="00C35FA0">
      <w:pPr>
        <w:spacing w:after="0"/>
        <w:ind w:left="120"/>
        <w:rPr>
          <w:lang w:val="ru-RU"/>
        </w:rPr>
      </w:pPr>
    </w:p>
    <w:p w:rsidR="00C35FA0" w:rsidRPr="004C2540" w:rsidRDefault="004C2540">
      <w:pPr>
        <w:spacing w:after="0" w:line="408" w:lineRule="auto"/>
        <w:ind w:left="120"/>
        <w:jc w:val="center"/>
        <w:rPr>
          <w:lang w:val="ru-RU"/>
        </w:rPr>
      </w:pPr>
      <w:r w:rsidRPr="004C2540">
        <w:rPr>
          <w:rFonts w:ascii="Times New Roman" w:hAnsi="Times New Roman"/>
          <w:b/>
          <w:color w:val="000000"/>
          <w:sz w:val="28"/>
          <w:lang w:val="ru-RU"/>
        </w:rPr>
        <w:t>РАБОЧАЯ ПРОГРАММА</w:t>
      </w:r>
    </w:p>
    <w:p w:rsidR="00C35FA0" w:rsidRPr="004C2540" w:rsidRDefault="004C2540">
      <w:pPr>
        <w:spacing w:after="0" w:line="408" w:lineRule="auto"/>
        <w:ind w:left="120"/>
        <w:jc w:val="center"/>
        <w:rPr>
          <w:rFonts w:ascii="Times New Roman" w:hAnsi="Times New Roman"/>
          <w:color w:val="000000"/>
          <w:sz w:val="28"/>
          <w:lang w:val="ru-RU"/>
        </w:rPr>
      </w:pPr>
      <w:r w:rsidRPr="004C2540">
        <w:rPr>
          <w:rFonts w:ascii="Times New Roman" w:hAnsi="Times New Roman"/>
          <w:color w:val="000000"/>
          <w:sz w:val="28"/>
          <w:lang w:val="ru-RU"/>
        </w:rPr>
        <w:t>(</w:t>
      </w:r>
      <w:r>
        <w:rPr>
          <w:rFonts w:ascii="Times New Roman" w:hAnsi="Times New Roman"/>
          <w:color w:val="000000"/>
          <w:sz w:val="28"/>
        </w:rPr>
        <w:t>ID</w:t>
      </w:r>
      <w:r w:rsidRPr="004C2540">
        <w:rPr>
          <w:rFonts w:ascii="Times New Roman" w:hAnsi="Times New Roman"/>
          <w:color w:val="000000"/>
          <w:sz w:val="28"/>
          <w:lang w:val="ru-RU"/>
        </w:rPr>
        <w:t xml:space="preserve"> 1010970)</w:t>
      </w:r>
    </w:p>
    <w:p w:rsidR="00C35FA0" w:rsidRDefault="004C2540">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Гальцева Татьяна Николаевна</w:t>
      </w:r>
    </w:p>
    <w:p w:rsidR="00C35FA0" w:rsidRPr="004C2540" w:rsidRDefault="00C35FA0">
      <w:pPr>
        <w:spacing w:after="0"/>
        <w:ind w:left="120"/>
        <w:jc w:val="center"/>
        <w:rPr>
          <w:lang w:val="ru-RU"/>
        </w:rPr>
      </w:pPr>
    </w:p>
    <w:p w:rsidR="00C35FA0" w:rsidRPr="004C2540" w:rsidRDefault="004C2540">
      <w:pPr>
        <w:spacing w:after="0" w:line="408" w:lineRule="auto"/>
        <w:ind w:left="120"/>
        <w:jc w:val="center"/>
        <w:rPr>
          <w:lang w:val="ru-RU"/>
        </w:rPr>
      </w:pPr>
      <w:r w:rsidRPr="004C2540">
        <w:rPr>
          <w:rFonts w:ascii="Times New Roman" w:hAnsi="Times New Roman"/>
          <w:b/>
          <w:color w:val="000000"/>
          <w:sz w:val="28"/>
          <w:lang w:val="ru-RU"/>
        </w:rPr>
        <w:t>учебного предмета «География»</w:t>
      </w:r>
    </w:p>
    <w:p w:rsidR="00C35FA0" w:rsidRPr="004C2540" w:rsidRDefault="004C2540">
      <w:pPr>
        <w:spacing w:after="0" w:line="408" w:lineRule="auto"/>
        <w:ind w:left="120"/>
        <w:jc w:val="center"/>
        <w:rPr>
          <w:lang w:val="ru-RU"/>
        </w:rPr>
      </w:pPr>
      <w:r w:rsidRPr="004C2540">
        <w:rPr>
          <w:rFonts w:ascii="Times New Roman" w:hAnsi="Times New Roman"/>
          <w:color w:val="000000"/>
          <w:sz w:val="28"/>
          <w:lang w:val="ru-RU"/>
        </w:rPr>
        <w:t xml:space="preserve">для обучающихся 5 </w:t>
      </w:r>
      <w:r w:rsidRPr="004C2540">
        <w:rPr>
          <w:rFonts w:ascii="Calibri" w:hAnsi="Calibri"/>
          <w:color w:val="000000"/>
          <w:sz w:val="28"/>
          <w:lang w:val="ru-RU"/>
        </w:rPr>
        <w:t xml:space="preserve">– </w:t>
      </w:r>
      <w:r w:rsidRPr="004C2540">
        <w:rPr>
          <w:rFonts w:ascii="Times New Roman" w:hAnsi="Times New Roman"/>
          <w:color w:val="000000"/>
          <w:sz w:val="28"/>
          <w:lang w:val="ru-RU"/>
        </w:rPr>
        <w:t xml:space="preserve">9 классов </w:t>
      </w: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lang w:val="ru-RU"/>
        </w:rPr>
      </w:pPr>
    </w:p>
    <w:p w:rsidR="00C35FA0" w:rsidRPr="004C2540" w:rsidRDefault="00C35FA0">
      <w:pPr>
        <w:spacing w:after="0"/>
        <w:ind w:left="120"/>
        <w:jc w:val="center"/>
        <w:rPr>
          <w:rFonts w:ascii="Times New Roman" w:hAnsi="Times New Roman"/>
          <w:color w:val="000000"/>
          <w:sz w:val="28"/>
          <w:lang w:val="ru-RU"/>
        </w:rPr>
      </w:pPr>
    </w:p>
    <w:p w:rsidR="00C35FA0" w:rsidRPr="004C2540" w:rsidRDefault="00C35FA0">
      <w:pPr>
        <w:spacing w:after="0"/>
        <w:ind w:left="120"/>
        <w:jc w:val="center"/>
        <w:rPr>
          <w:rFonts w:ascii="Times New Roman" w:hAnsi="Times New Roman"/>
          <w:color w:val="000000"/>
          <w:sz w:val="28"/>
          <w:lang w:val="ru-RU"/>
        </w:rPr>
      </w:pPr>
    </w:p>
    <w:p w:rsidR="00C35FA0" w:rsidRPr="004C2540" w:rsidRDefault="00C35FA0">
      <w:pPr>
        <w:spacing w:after="0"/>
        <w:ind w:left="120"/>
        <w:jc w:val="center"/>
        <w:rPr>
          <w:rFonts w:ascii="Times New Roman" w:hAnsi="Times New Roman"/>
          <w:color w:val="000000"/>
          <w:sz w:val="28"/>
          <w:lang w:val="ru-RU"/>
        </w:rPr>
      </w:pPr>
    </w:p>
    <w:p w:rsidR="00C35FA0" w:rsidRPr="004C2540" w:rsidRDefault="004C2540">
      <w:pPr>
        <w:spacing w:after="0"/>
        <w:ind w:left="120"/>
        <w:jc w:val="center"/>
        <w:rPr>
          <w:lang w:val="ru-RU"/>
        </w:rPr>
      </w:pPr>
      <w:r w:rsidRPr="004C2540">
        <w:rPr>
          <w:rFonts w:ascii="Times New Roman" w:hAnsi="Times New Roman"/>
          <w:color w:val="000000"/>
          <w:sz w:val="28"/>
          <w:lang w:val="ru-RU"/>
        </w:rPr>
        <w:t>​</w:t>
      </w:r>
      <w:bookmarkStart w:id="1" w:name="758c7860-019e-4f63-872b-044256b5f058"/>
      <w:r w:rsidRPr="004C2540">
        <w:rPr>
          <w:rFonts w:ascii="Times New Roman" w:hAnsi="Times New Roman"/>
          <w:b/>
          <w:color w:val="000000"/>
          <w:sz w:val="28"/>
          <w:lang w:val="ru-RU"/>
        </w:rPr>
        <w:t>Губахинский муниципальный округ</w:t>
      </w:r>
      <w:bookmarkEnd w:id="1"/>
      <w:r w:rsidRPr="004C2540">
        <w:rPr>
          <w:rFonts w:ascii="Times New Roman" w:hAnsi="Times New Roman"/>
          <w:b/>
          <w:color w:val="000000"/>
          <w:sz w:val="28"/>
          <w:lang w:val="ru-RU"/>
        </w:rPr>
        <w:t xml:space="preserve">‌ </w:t>
      </w:r>
      <w:bookmarkStart w:id="2" w:name="7bcf231d-60ce-4601-b24b-153af6cd5e58"/>
      <w:r w:rsidRPr="004C2540">
        <w:rPr>
          <w:rFonts w:ascii="Times New Roman" w:hAnsi="Times New Roman"/>
          <w:b/>
          <w:color w:val="000000"/>
          <w:sz w:val="28"/>
          <w:lang w:val="ru-RU"/>
        </w:rPr>
        <w:t>2023</w:t>
      </w:r>
      <w:bookmarkEnd w:id="2"/>
      <w:r w:rsidRPr="004C2540">
        <w:rPr>
          <w:rFonts w:ascii="Times New Roman" w:hAnsi="Times New Roman"/>
          <w:b/>
          <w:color w:val="000000"/>
          <w:sz w:val="28"/>
          <w:lang w:val="ru-RU"/>
        </w:rPr>
        <w:t>‌</w:t>
      </w:r>
      <w:r w:rsidRPr="004C2540">
        <w:rPr>
          <w:rFonts w:ascii="Times New Roman" w:hAnsi="Times New Roman"/>
          <w:color w:val="000000"/>
          <w:sz w:val="28"/>
          <w:lang w:val="ru-RU"/>
        </w:rPr>
        <w:t>​</w:t>
      </w:r>
    </w:p>
    <w:bookmarkEnd w:id="0"/>
    <w:p w:rsidR="00C35FA0" w:rsidRPr="004C2540" w:rsidRDefault="004C2540">
      <w:pPr>
        <w:spacing w:after="0" w:line="264" w:lineRule="auto"/>
        <w:ind w:left="120"/>
        <w:jc w:val="center"/>
        <w:rPr>
          <w:lang w:val="ru-RU"/>
        </w:rPr>
      </w:pPr>
      <w:r>
        <w:rPr>
          <w:rFonts w:ascii="Times New Roman" w:hAnsi="Times New Roman"/>
          <w:b/>
          <w:color w:val="000000"/>
          <w:sz w:val="28"/>
          <w:lang w:val="ru-RU"/>
        </w:rPr>
        <w:lastRenderedPageBreak/>
        <w:t>П</w:t>
      </w:r>
      <w:r w:rsidRPr="004C2540">
        <w:rPr>
          <w:rFonts w:ascii="Times New Roman" w:hAnsi="Times New Roman"/>
          <w:b/>
          <w:color w:val="000000"/>
          <w:sz w:val="28"/>
          <w:lang w:val="ru-RU"/>
        </w:rPr>
        <w:t>ОЯСНИТЕЛЬНАЯ ЗАПИСКА</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proofErr w:type="gramStart"/>
      <w:r w:rsidRPr="004C254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35FA0" w:rsidRPr="004C2540" w:rsidRDefault="004C2540">
      <w:pPr>
        <w:spacing w:after="0" w:line="264" w:lineRule="auto"/>
        <w:ind w:left="120"/>
        <w:jc w:val="both"/>
        <w:rPr>
          <w:lang w:val="ru-RU"/>
        </w:rPr>
      </w:pPr>
      <w:r w:rsidRPr="004C2540">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4C2540">
        <w:rPr>
          <w:rFonts w:ascii="Times New Roman" w:hAnsi="Times New Roman"/>
          <w:color w:val="000000"/>
          <w:sz w:val="28"/>
          <w:lang w:val="ru-RU"/>
        </w:rPr>
        <w:t>развития</w:t>
      </w:r>
      <w:proofErr w:type="gramEnd"/>
      <w:r w:rsidRPr="004C254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ОБЩАЯ ХАРАКТЕРИСТИКА УЧЕБНОГО ПРЕДМЕТА «ГЕОГРАФИЯ»</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География в основной школе — предмет, формирующий у </w:t>
      </w:r>
      <w:proofErr w:type="gramStart"/>
      <w:r w:rsidRPr="004C2540">
        <w:rPr>
          <w:rFonts w:ascii="Times New Roman" w:hAnsi="Times New Roman"/>
          <w:color w:val="000000"/>
          <w:sz w:val="28"/>
          <w:lang w:val="ru-RU"/>
        </w:rPr>
        <w:t>обу­чающихся</w:t>
      </w:r>
      <w:proofErr w:type="gramEnd"/>
      <w:r w:rsidRPr="004C2540">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lastRenderedPageBreak/>
        <w:t xml:space="preserve">ЦЕЛИ ИЗУЧЕНИЯ </w:t>
      </w:r>
      <w:r w:rsidRPr="004C2540">
        <w:rPr>
          <w:rFonts w:ascii="Times New Roman" w:hAnsi="Times New Roman"/>
          <w:b/>
          <w:color w:val="333333"/>
          <w:sz w:val="28"/>
          <w:lang w:val="ru-RU"/>
        </w:rPr>
        <w:t>УЧЕБНОГО ПРЕДМЕТА</w:t>
      </w:r>
      <w:r w:rsidRPr="004C2540">
        <w:rPr>
          <w:rFonts w:ascii="Times New Roman" w:hAnsi="Times New Roman"/>
          <w:b/>
          <w:color w:val="000000"/>
          <w:sz w:val="28"/>
          <w:lang w:val="ru-RU"/>
        </w:rPr>
        <w:t xml:space="preserve"> «ГЕОГРАФИЯ»</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Изучение географии в общем образовании направлено на достижение следующих целей: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МЕСТО УЧЕБНОГО ПРЕДМЕТА «ГЕОГРАФИЯ» В УЧЕБНОМ ПЛАНЕ</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w:t>
      </w:r>
      <w:r>
        <w:rPr>
          <w:rFonts w:ascii="Times New Roman" w:hAnsi="Times New Roman"/>
          <w:color w:val="000000"/>
          <w:sz w:val="28"/>
          <w:lang w:val="ru-RU"/>
        </w:rPr>
        <w:t>к</w:t>
      </w:r>
      <w:r w:rsidRPr="004C2540">
        <w:rPr>
          <w:rFonts w:ascii="Times New Roman" w:hAnsi="Times New Roman"/>
          <w:color w:val="000000"/>
          <w:sz w:val="28"/>
          <w:lang w:val="ru-RU"/>
        </w:rPr>
        <w:t>ружающий мир».</w:t>
      </w:r>
    </w:p>
    <w:p w:rsidR="00C35FA0" w:rsidRPr="004C2540" w:rsidRDefault="004C2540">
      <w:pPr>
        <w:spacing w:after="0" w:line="264" w:lineRule="auto"/>
        <w:ind w:left="120"/>
        <w:jc w:val="both"/>
        <w:rPr>
          <w:lang w:val="ru-RU"/>
        </w:rPr>
      </w:pPr>
      <w:r w:rsidRPr="004C2540">
        <w:rPr>
          <w:rFonts w:ascii="Times New Roman" w:hAnsi="Times New Roman"/>
          <w:color w:val="000000"/>
          <w:sz w:val="28"/>
          <w:lang w:val="ru-RU"/>
        </w:rPr>
        <w:lastRenderedPageBreak/>
        <w:t xml:space="preserve">Учебным планом на изучение географии отводится 272 часа: по одному часу </w:t>
      </w:r>
      <w:proofErr w:type="gramStart"/>
      <w:r w:rsidRPr="004C2540">
        <w:rPr>
          <w:rFonts w:ascii="Times New Roman" w:hAnsi="Times New Roman"/>
          <w:color w:val="000000"/>
          <w:sz w:val="28"/>
          <w:lang w:val="ru-RU"/>
        </w:rPr>
        <w:t>в</w:t>
      </w:r>
      <w:proofErr w:type="gramEnd"/>
      <w:r w:rsidRPr="004C2540">
        <w:rPr>
          <w:rFonts w:ascii="Times New Roman" w:hAnsi="Times New Roman"/>
          <w:color w:val="000000"/>
          <w:sz w:val="28"/>
          <w:lang w:val="ru-RU"/>
        </w:rPr>
        <w:t xml:space="preserve"> неделю в 5 и 6 классах и по 2 часа в 7, 8 и 9 классах.</w:t>
      </w:r>
    </w:p>
    <w:p w:rsidR="00C35FA0" w:rsidRPr="004C2540" w:rsidRDefault="00C35FA0">
      <w:pPr>
        <w:rPr>
          <w:lang w:val="ru-RU"/>
        </w:rPr>
        <w:sectPr w:rsidR="00C35FA0" w:rsidRPr="004C2540">
          <w:pgSz w:w="11906" w:h="16383"/>
          <w:pgMar w:top="1440" w:right="1080" w:bottom="1440" w:left="1080" w:header="720" w:footer="720" w:gutter="0"/>
          <w:cols w:space="720"/>
        </w:sectPr>
      </w:pPr>
      <w:bookmarkStart w:id="3" w:name="block-7211369"/>
    </w:p>
    <w:bookmarkEnd w:id="3"/>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lastRenderedPageBreak/>
        <w:t>СОДЕРЖАНИЕ УЧЕБНОГО ПРЕДМЕТА</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5 КЛАСС</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1. Географическое изучение Земли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Введение</w:t>
      </w:r>
      <w:r w:rsidRPr="004C2540">
        <w:rPr>
          <w:rFonts w:ascii="Times New Roman" w:hAnsi="Times New Roman"/>
          <w:color w:val="000000"/>
          <w:sz w:val="28"/>
          <w:lang w:val="ru-RU"/>
        </w:rPr>
        <w:t>. География — наука о планете Земля</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История географических открытий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C2540">
        <w:rPr>
          <w:rFonts w:ascii="Times New Roman" w:hAnsi="Times New Roman"/>
          <w:color w:val="000000"/>
          <w:sz w:val="28"/>
          <w:lang w:val="ru-RU"/>
        </w:rPr>
        <w:t>—</w:t>
      </w:r>
      <w:r>
        <w:rPr>
          <w:rFonts w:ascii="Times New Roman" w:hAnsi="Times New Roman"/>
          <w:color w:val="000000"/>
          <w:sz w:val="28"/>
        </w:rPr>
        <w:t>XIX</w:t>
      </w:r>
      <w:r w:rsidRPr="004C254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2. Изображения земной поверхности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1. Планы местности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Виды изображения земной поверхности. Планы местности. Условные знаки. Масштаб. Виды масштаба. Способы определения расстояний на </w:t>
      </w:r>
      <w:r w:rsidRPr="004C2540">
        <w:rPr>
          <w:rFonts w:ascii="Times New Roman" w:hAnsi="Times New Roman"/>
          <w:color w:val="000000"/>
          <w:sz w:val="28"/>
          <w:lang w:val="ru-RU"/>
        </w:rPr>
        <w:lastRenderedPageBreak/>
        <w:t>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1. Определение направлений и расстояний по плану </w:t>
      </w:r>
      <w:proofErr w:type="gramStart"/>
      <w:r w:rsidRPr="004C2540">
        <w:rPr>
          <w:rFonts w:ascii="Times New Roman" w:hAnsi="Times New Roman"/>
          <w:color w:val="000000"/>
          <w:sz w:val="28"/>
          <w:lang w:val="ru-RU"/>
        </w:rPr>
        <w:t>мест­ности</w:t>
      </w:r>
      <w:proofErr w:type="gramEnd"/>
      <w:r w:rsidRPr="004C2540">
        <w:rPr>
          <w:rFonts w:ascii="Times New Roman" w:hAnsi="Times New Roman"/>
          <w:color w:val="000000"/>
          <w:sz w:val="28"/>
          <w:lang w:val="ru-RU"/>
        </w:rPr>
        <w:t>.</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Составление описания маршрута по плану местности.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2. Географические карты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Определение направлений и расстояний по карте полушарий.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3. Земля — планета Солнечной системы</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4C2540">
        <w:rPr>
          <w:rFonts w:ascii="Times New Roman" w:hAnsi="Times New Roman"/>
          <w:color w:val="000000"/>
          <w:sz w:val="28"/>
          <w:lang w:val="ru-RU"/>
        </w:rPr>
        <w:lastRenderedPageBreak/>
        <w:t>Пояса освещённости. Тропики и полярные круги. Вращение Земли вокруг своей оси. Смена дня и ночи на Земле.</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Влияние Космоса на Землю и жизнь людей.</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4. Оболочки Земли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Литосфера — каменная оболочка Земли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Описание горной системы или равнины по физической карте.</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Заключение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Практикум «Сезонные изменения в природе своей местности»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Анализ результатов фенологических наблюдений и наблюдений за погодой.</w:t>
      </w:r>
    </w:p>
    <w:p w:rsidR="00C35FA0" w:rsidRPr="004C2540" w:rsidRDefault="00C35FA0">
      <w:pPr>
        <w:spacing w:after="0" w:line="264" w:lineRule="auto"/>
        <w:ind w:left="120"/>
        <w:jc w:val="both"/>
        <w:rPr>
          <w:lang w:val="ru-RU"/>
        </w:rPr>
      </w:pP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6 КЛАСС</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1. Оболочки Земли</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 xml:space="preserve"> Тема 1. Гидросфера — водная оболочка Земли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Воды суши. Способы изображения внутренних вод на картах.</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Многолетняя мерзлота. Болота, их образование.</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Стихийные явления в гидросфере, методы наблюдения и защиты.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Человек и гидросфера. Использование человеком энергии воды.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Сравнение двух рек (России и мира) по заданным признакам.</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Характеристика одного из крупнейших озёр России по плану в форме презентации.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2. Атмосфера — воздушная оболочка Земли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Воздушная оболочка Земли: газовый состав, строение и значение атмосферы.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Погода и её показатели. Причины изменения погоды.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Представление результатов наблюдения за погодой своей местности.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3. Биосфера — оболочка жизни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Человек как часть биосферы. Распространение людей на Земле.</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Исследования и экологические проблемы.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Характеристика растительности участка местности своего края.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Заключение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Природно-территориальные комплексы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 (выполняется на местности)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Характеристика локального природного комплекса по плану.</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7 КЛАСС</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 xml:space="preserve">Раздел 1. Главные закономерности природы Земли </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Географическая оболочка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Выявление проявления широтной зональности по картам природных зон.</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2. Литосфера и рельеф Земли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4C2540">
        <w:rPr>
          <w:rFonts w:ascii="Times New Roman" w:hAnsi="Times New Roman"/>
          <w:color w:val="000000"/>
          <w:sz w:val="28"/>
          <w:lang w:val="ru-RU"/>
        </w:rPr>
        <w:t>выявления закономерностей распространения крупных форм рельефа</w:t>
      </w:r>
      <w:proofErr w:type="gramEnd"/>
      <w:r w:rsidRPr="004C2540">
        <w:rPr>
          <w:rFonts w:ascii="Times New Roman" w:hAnsi="Times New Roman"/>
          <w:color w:val="000000"/>
          <w:sz w:val="28"/>
          <w:lang w:val="ru-RU"/>
        </w:rPr>
        <w:t>.</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Объяснение вулканических или сейсмических событий, о которых говорится в тексте.</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3. Атмосфера и климаты Земли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C2540">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Описание климата территории по климатической карте и климатограмме.</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4. Мировой океан — основная часть гидросферы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1. Выявление </w:t>
      </w:r>
      <w:proofErr w:type="gramStart"/>
      <w:r w:rsidRPr="004C2540">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4C2540">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2. Человечество на Земле</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Численность населения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C2540">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1. Определение, сравнение </w:t>
      </w:r>
      <w:proofErr w:type="gramStart"/>
      <w:r w:rsidRPr="004C2540">
        <w:rPr>
          <w:rFonts w:ascii="Times New Roman" w:hAnsi="Times New Roman"/>
          <w:color w:val="000000"/>
          <w:sz w:val="28"/>
          <w:lang w:val="ru-RU"/>
        </w:rPr>
        <w:t>темпов изменения численности населения отдельных регионов мира</w:t>
      </w:r>
      <w:proofErr w:type="gramEnd"/>
      <w:r w:rsidRPr="004C2540">
        <w:rPr>
          <w:rFonts w:ascii="Times New Roman" w:hAnsi="Times New Roman"/>
          <w:color w:val="000000"/>
          <w:sz w:val="28"/>
          <w:lang w:val="ru-RU"/>
        </w:rPr>
        <w:t xml:space="preserve"> по статистическим материалам.</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2. Страны и народы мира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4C2540">
        <w:rPr>
          <w:rFonts w:ascii="Times New Roman" w:hAnsi="Times New Roman"/>
          <w:color w:val="000000"/>
          <w:sz w:val="28"/>
          <w:lang w:val="ru-RU"/>
        </w:rPr>
        <w:t>комп­лексы</w:t>
      </w:r>
      <w:proofErr w:type="gramEnd"/>
      <w:r w:rsidRPr="004C2540">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Сравнение занятий населения двух стран по комплексным картам.</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 xml:space="preserve">Раздел 3. Материки и страны </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Южные материки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C2540">
        <w:rPr>
          <w:rFonts w:ascii="Times New Roman" w:hAnsi="Times New Roman"/>
          <w:color w:val="000000"/>
          <w:sz w:val="28"/>
          <w:lang w:val="ru-RU"/>
        </w:rPr>
        <w:t>—</w:t>
      </w:r>
      <w:r>
        <w:rPr>
          <w:rFonts w:ascii="Times New Roman" w:hAnsi="Times New Roman"/>
          <w:color w:val="000000"/>
          <w:sz w:val="28"/>
        </w:rPr>
        <w:t>XXI</w:t>
      </w:r>
      <w:r w:rsidRPr="004C2540">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Сравнение географического положения двух (любых) южных материков.</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3. Сравнение особенностей климата Африки, Южной Америки и Австралии по плану.</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5. Объяснение особенностей размещения населения Австралии или одной из стран Африки или Южной Америки.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2. Северные материки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3. Взаимодействие природы и общества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8 КЛАСС</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1. Географическое пространство России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lastRenderedPageBreak/>
        <w:t xml:space="preserve">Тема 1. История формирования и освоения территории России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4C2540">
        <w:rPr>
          <w:rFonts w:ascii="Times New Roman" w:hAnsi="Times New Roman"/>
          <w:color w:val="000000"/>
          <w:sz w:val="28"/>
          <w:lang w:val="ru-RU"/>
        </w:rPr>
        <w:t>—</w:t>
      </w:r>
      <w:r>
        <w:rPr>
          <w:rFonts w:ascii="Times New Roman" w:hAnsi="Times New Roman"/>
          <w:color w:val="000000"/>
          <w:sz w:val="28"/>
        </w:rPr>
        <w:t>XVI</w:t>
      </w:r>
      <w:r w:rsidRPr="004C2540">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C2540">
        <w:rPr>
          <w:rFonts w:ascii="Times New Roman" w:hAnsi="Times New Roman"/>
          <w:color w:val="000000"/>
          <w:sz w:val="28"/>
          <w:lang w:val="ru-RU"/>
        </w:rPr>
        <w:t>—</w:t>
      </w:r>
      <w:r>
        <w:rPr>
          <w:rFonts w:ascii="Times New Roman" w:hAnsi="Times New Roman"/>
          <w:color w:val="000000"/>
          <w:sz w:val="28"/>
        </w:rPr>
        <w:t>XIX</w:t>
      </w:r>
      <w:r w:rsidRPr="004C254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2. Географическое положение и границы России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3. Время на территории России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Определение различия во времени для разных городов России по карте часовых зон.</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2. Природа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Природные условия и ресурсы России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2. Геологическое строение, рельеф и полезные ископаемые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C2540">
        <w:rPr>
          <w:rFonts w:ascii="Times New Roman" w:hAnsi="Times New Roman"/>
          <w:color w:val="000000"/>
          <w:sz w:val="28"/>
          <w:lang w:val="ru-RU"/>
        </w:rPr>
        <w:t>современное</w:t>
      </w:r>
      <w:proofErr w:type="gramEnd"/>
      <w:r w:rsidRPr="004C254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Объяснение распространения по территории России опасных геологических явлений.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Объяснение особенностей рельефа своего края.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3. Климат и климатические ресурсы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w:t>
      </w:r>
      <w:r w:rsidRPr="004C2540">
        <w:rPr>
          <w:rFonts w:ascii="Times New Roman" w:hAnsi="Times New Roman"/>
          <w:color w:val="000000"/>
          <w:sz w:val="28"/>
          <w:lang w:val="ru-RU"/>
        </w:rPr>
        <w:lastRenderedPageBreak/>
        <w:t xml:space="preserve">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4C2540">
        <w:rPr>
          <w:rFonts w:ascii="Times New Roman" w:hAnsi="Times New Roman"/>
          <w:color w:val="000000"/>
          <w:sz w:val="28"/>
          <w:lang w:val="ru-RU"/>
        </w:rPr>
        <w:t>метеорологи­ческие</w:t>
      </w:r>
      <w:proofErr w:type="gramEnd"/>
      <w:r w:rsidRPr="004C2540">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4C2540">
        <w:rPr>
          <w:rFonts w:ascii="Times New Roman" w:hAnsi="Times New Roman"/>
          <w:color w:val="000000"/>
          <w:sz w:val="28"/>
          <w:lang w:val="ru-RU"/>
        </w:rPr>
        <w:t>кли­мата</w:t>
      </w:r>
      <w:proofErr w:type="gramEnd"/>
      <w:r w:rsidRPr="004C2540">
        <w:rPr>
          <w:rFonts w:ascii="Times New Roman" w:hAnsi="Times New Roman"/>
          <w:color w:val="000000"/>
          <w:sz w:val="28"/>
          <w:lang w:val="ru-RU"/>
        </w:rPr>
        <w:t xml:space="preserve"> своего края.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Описание и прогнозирование погоды территории по карте погоды.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4. Моря России. Внутренние воды и водные ресурсы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Сравнение особенностей режима и характера течения двух рек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5. Природно-хозяйственные зоны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Высотная поясность в горах на территории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Объяснение различий структуры высотной поясности в горных системах.</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3. Население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1. Численность населения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C2540">
        <w:rPr>
          <w:rFonts w:ascii="Times New Roman" w:hAnsi="Times New Roman"/>
          <w:color w:val="000000"/>
          <w:sz w:val="28"/>
          <w:lang w:val="ru-RU"/>
        </w:rPr>
        <w:t>—</w:t>
      </w:r>
      <w:r>
        <w:rPr>
          <w:rFonts w:ascii="Times New Roman" w:hAnsi="Times New Roman"/>
          <w:color w:val="000000"/>
          <w:sz w:val="28"/>
        </w:rPr>
        <w:t>XXI</w:t>
      </w:r>
      <w:r w:rsidRPr="004C254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4C2540">
        <w:rPr>
          <w:rFonts w:ascii="Times New Roman" w:hAnsi="Times New Roman"/>
          <w:color w:val="000000"/>
          <w:sz w:val="28"/>
          <w:lang w:val="ru-RU"/>
        </w:rPr>
        <w:t>прогнозов изменения численности населения России</w:t>
      </w:r>
      <w:proofErr w:type="gramEnd"/>
      <w:r w:rsidRPr="004C2540">
        <w:rPr>
          <w:rFonts w:ascii="Times New Roman" w:hAnsi="Times New Roman"/>
          <w:color w:val="000000"/>
          <w:sz w:val="28"/>
          <w:lang w:val="ru-RU"/>
        </w:rPr>
        <w:t>.</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2. Территориальные особенности размещения населения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w:t>
      </w:r>
      <w:r w:rsidRPr="004C2540">
        <w:rPr>
          <w:rFonts w:ascii="Times New Roman" w:hAnsi="Times New Roman"/>
          <w:color w:val="000000"/>
          <w:sz w:val="28"/>
          <w:lang w:val="ru-RU"/>
        </w:rPr>
        <w:lastRenderedPageBreak/>
        <w:t>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3. Народы и религии России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4. Половой и возрастной состав населения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4C2540">
        <w:rPr>
          <w:rFonts w:ascii="Times New Roman" w:hAnsi="Times New Roman"/>
          <w:color w:val="000000"/>
          <w:sz w:val="28"/>
          <w:lang w:val="ru-RU"/>
        </w:rPr>
        <w:t>жиз­ни</w:t>
      </w:r>
      <w:proofErr w:type="gramEnd"/>
      <w:r w:rsidRPr="004C2540">
        <w:rPr>
          <w:rFonts w:ascii="Times New Roman" w:hAnsi="Times New Roman"/>
          <w:color w:val="000000"/>
          <w:sz w:val="28"/>
          <w:lang w:val="ru-RU"/>
        </w:rPr>
        <w:t xml:space="preserve"> мужского и женского населения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5. Человеческий капитал России</w:t>
      </w:r>
    </w:p>
    <w:p w:rsidR="00C35FA0" w:rsidRDefault="004C2540">
      <w:pPr>
        <w:spacing w:after="0" w:line="264" w:lineRule="auto"/>
        <w:ind w:firstLine="600"/>
        <w:jc w:val="both"/>
      </w:pPr>
      <w:r w:rsidRPr="004C254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C35FA0" w:rsidRDefault="004C2540">
      <w:pPr>
        <w:spacing w:after="0" w:line="264" w:lineRule="auto"/>
        <w:ind w:firstLine="600"/>
        <w:jc w:val="both"/>
      </w:pPr>
      <w:r>
        <w:rPr>
          <w:rFonts w:ascii="Times New Roman" w:hAnsi="Times New Roman"/>
          <w:b/>
          <w:color w:val="000000"/>
          <w:sz w:val="28"/>
        </w:rPr>
        <w:t>Практическая работа</w:t>
      </w:r>
    </w:p>
    <w:p w:rsidR="00C35FA0" w:rsidRPr="004C2540" w:rsidRDefault="004C2540">
      <w:pPr>
        <w:numPr>
          <w:ilvl w:val="0"/>
          <w:numId w:val="1"/>
        </w:numPr>
        <w:spacing w:after="0" w:line="264" w:lineRule="auto"/>
        <w:jc w:val="both"/>
        <w:rPr>
          <w:lang w:val="ru-RU"/>
        </w:rPr>
      </w:pPr>
      <w:r w:rsidRPr="004C254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9 КЛАСС</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1. Хозяйство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Общая характеристика хозяйства России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w:t>
      </w:r>
      <w:r w:rsidRPr="004C2540">
        <w:rPr>
          <w:rFonts w:ascii="Times New Roman" w:hAnsi="Times New Roman"/>
          <w:color w:val="000000"/>
          <w:sz w:val="28"/>
          <w:lang w:val="ru-RU"/>
        </w:rPr>
        <w:lastRenderedPageBreak/>
        <w:t>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2. Топливно-энергетический комплекс (ТЭК)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4C2540">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4C2540">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3. Металлургический комплекс</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4. Машиностроительный комплекс</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5. Химико-лесной комплекс</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Химическая промышленность</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4C2540">
        <w:rPr>
          <w:rFonts w:ascii="Times New Roman" w:hAnsi="Times New Roman"/>
          <w:color w:val="000000"/>
          <w:sz w:val="28"/>
          <w:lang w:val="ru-RU"/>
        </w:rPr>
        <w:t>важнейших</w:t>
      </w:r>
      <w:proofErr w:type="gramEnd"/>
      <w:r w:rsidRPr="004C2540">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Лесопромышленный комплекс</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C2540">
        <w:rPr>
          <w:rFonts w:ascii="Times New Roman" w:hAnsi="Times New Roman"/>
          <w:color w:val="000000"/>
          <w:sz w:val="28"/>
          <w:lang w:val="ru-RU"/>
        </w:rPr>
        <w:t xml:space="preserve"> и </w:t>
      </w:r>
      <w:r>
        <w:rPr>
          <w:rFonts w:ascii="Times New Roman" w:hAnsi="Times New Roman"/>
          <w:color w:val="000000"/>
          <w:sz w:val="28"/>
        </w:rPr>
        <w:t>III</w:t>
      </w:r>
      <w:r w:rsidRPr="004C2540">
        <w:rPr>
          <w:rFonts w:ascii="Times New Roman" w:hAnsi="Times New Roman"/>
          <w:color w:val="000000"/>
          <w:sz w:val="28"/>
          <w:lang w:val="ru-RU"/>
        </w:rPr>
        <w:t>, Приложения № 1 и № 18) с целью определения перспектив и проблем развития комплекса.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Тема 6. Агропромышленный комплекс (далее - АПК)</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w:t>
      </w:r>
      <w:r w:rsidRPr="004C2540">
        <w:rPr>
          <w:rFonts w:ascii="Times New Roman" w:hAnsi="Times New Roman"/>
          <w:color w:val="000000"/>
          <w:sz w:val="28"/>
          <w:lang w:val="ru-RU"/>
        </w:rPr>
        <w:lastRenderedPageBreak/>
        <w:t>площадь и структура. Растениеводство и животноводство: география основных отраслей. Сельское хозяйство и окружающая среда.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Определение влияния природных и социальных факторов на размещение отраслей АПК.</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7. Инфраструктурный комплекс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Транспорт и охрана окружающей среды.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Характеристика туристско-рекреационного потенциала своего края.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8. Обобщение знаний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2. Регионы России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1. </w:t>
      </w:r>
      <w:proofErr w:type="gramStart"/>
      <w:r w:rsidRPr="004C2540">
        <w:rPr>
          <w:rFonts w:ascii="Times New Roman" w:hAnsi="Times New Roman"/>
          <w:b/>
          <w:color w:val="000000"/>
          <w:sz w:val="28"/>
          <w:lang w:val="ru-RU"/>
        </w:rPr>
        <w:t>Западный</w:t>
      </w:r>
      <w:proofErr w:type="gramEnd"/>
      <w:r w:rsidRPr="004C2540">
        <w:rPr>
          <w:rFonts w:ascii="Times New Roman" w:hAnsi="Times New Roman"/>
          <w:b/>
          <w:color w:val="000000"/>
          <w:sz w:val="28"/>
          <w:lang w:val="ru-RU"/>
        </w:rPr>
        <w:t xml:space="preserve"> макрорегион (Европейская часть)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Практические работы</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2. </w:t>
      </w:r>
      <w:proofErr w:type="gramStart"/>
      <w:r w:rsidRPr="004C2540">
        <w:rPr>
          <w:rFonts w:ascii="Times New Roman" w:hAnsi="Times New Roman"/>
          <w:b/>
          <w:color w:val="333333"/>
          <w:sz w:val="28"/>
          <w:lang w:val="ru-RU"/>
        </w:rPr>
        <w:t>Восточный</w:t>
      </w:r>
      <w:proofErr w:type="gramEnd"/>
      <w:r w:rsidRPr="004C2540">
        <w:rPr>
          <w:rFonts w:ascii="Times New Roman" w:hAnsi="Times New Roman"/>
          <w:b/>
          <w:color w:val="333333"/>
          <w:sz w:val="28"/>
          <w:lang w:val="ru-RU"/>
        </w:rPr>
        <w:t xml:space="preserve"> макрорегион (</w:t>
      </w:r>
      <w:r w:rsidRPr="004C2540">
        <w:rPr>
          <w:rFonts w:ascii="Times New Roman" w:hAnsi="Times New Roman"/>
          <w:b/>
          <w:color w:val="000000"/>
          <w:sz w:val="28"/>
          <w:lang w:val="ru-RU"/>
        </w:rPr>
        <w:t>Азиатская часть) России</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Практическая работа</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 </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Тема 3. Обобщение знаний </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Раздел 6. Россия в современном мире</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35FA0" w:rsidRPr="004C2540" w:rsidRDefault="00C35FA0">
      <w:pPr>
        <w:rPr>
          <w:lang w:val="ru-RU"/>
        </w:rPr>
        <w:sectPr w:rsidR="00C35FA0" w:rsidRPr="004C2540">
          <w:pgSz w:w="11906" w:h="16383"/>
          <w:pgMar w:top="1440" w:right="1080" w:bottom="1440" w:left="1080" w:header="720" w:footer="720" w:gutter="0"/>
          <w:cols w:space="720"/>
        </w:sectPr>
      </w:pPr>
      <w:bookmarkStart w:id="4" w:name="block-7211370"/>
    </w:p>
    <w:bookmarkEnd w:id="4"/>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lastRenderedPageBreak/>
        <w:t>ПЛАНИРУЕМЫЕ ОБРАЗОВАТЕЛЬНЫЕ РЕЗУЛЬТАТЫ</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ЛИЧНОСТНЫЕ РЕЗУЛЬТАТЫ</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35FA0" w:rsidRPr="004C2540" w:rsidRDefault="004C2540">
      <w:pPr>
        <w:spacing w:after="0" w:line="264" w:lineRule="auto"/>
        <w:ind w:firstLine="600"/>
        <w:jc w:val="both"/>
        <w:rPr>
          <w:lang w:val="ru-RU"/>
        </w:rPr>
      </w:pPr>
      <w:proofErr w:type="gramStart"/>
      <w:r w:rsidRPr="004C2540">
        <w:rPr>
          <w:rFonts w:ascii="Times New Roman" w:hAnsi="Times New Roman"/>
          <w:b/>
          <w:color w:val="000000"/>
          <w:sz w:val="28"/>
          <w:lang w:val="ru-RU"/>
        </w:rPr>
        <w:t>Патриотического воспитания</w:t>
      </w:r>
      <w:r w:rsidRPr="004C254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C2540">
        <w:rPr>
          <w:rFonts w:ascii="Times New Roman" w:hAnsi="Times New Roman"/>
          <w:color w:val="000000"/>
          <w:sz w:val="28"/>
          <w:lang w:val="ru-RU"/>
        </w:rPr>
        <w:t xml:space="preserve"> уважение к символам России, своего края.</w:t>
      </w:r>
    </w:p>
    <w:p w:rsidR="00C35FA0" w:rsidRPr="004C2540" w:rsidRDefault="004C2540">
      <w:pPr>
        <w:spacing w:after="0" w:line="264" w:lineRule="auto"/>
        <w:ind w:firstLine="600"/>
        <w:jc w:val="both"/>
        <w:rPr>
          <w:lang w:val="ru-RU"/>
        </w:rPr>
      </w:pPr>
      <w:proofErr w:type="gramStart"/>
      <w:r w:rsidRPr="004C2540">
        <w:rPr>
          <w:rFonts w:ascii="Times New Roman" w:hAnsi="Times New Roman"/>
          <w:b/>
          <w:color w:val="000000"/>
          <w:sz w:val="28"/>
          <w:lang w:val="ru-RU"/>
        </w:rPr>
        <w:t>Гражданского воспитания:</w:t>
      </w:r>
      <w:r w:rsidRPr="004C254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C254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4C2540">
        <w:rPr>
          <w:rFonts w:ascii="Times New Roman" w:hAnsi="Times New Roman"/>
          <w:color w:val="000000"/>
          <w:sz w:val="28"/>
          <w:lang w:val="ru-RU"/>
        </w:rPr>
        <w:t>разно-образной</w:t>
      </w:r>
      <w:proofErr w:type="gramEnd"/>
      <w:r w:rsidRPr="004C254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Духовно-нравственного воспитания:</w:t>
      </w:r>
      <w:r w:rsidRPr="004C254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lastRenderedPageBreak/>
        <w:t>Эстетического воспитания:</w:t>
      </w:r>
      <w:r w:rsidRPr="004C254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Ценности научного познания</w:t>
      </w:r>
      <w:r w:rsidRPr="004C254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C254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4C2540">
        <w:rPr>
          <w:rFonts w:ascii="Times New Roman" w:hAnsi="Times New Roman"/>
          <w:color w:val="000000"/>
          <w:sz w:val="28"/>
          <w:lang w:val="ru-RU"/>
        </w:rPr>
        <w:t>интернет-среде</w:t>
      </w:r>
      <w:proofErr w:type="gramEnd"/>
      <w:r w:rsidRPr="004C2540">
        <w:rPr>
          <w:rFonts w:ascii="Times New Roman" w:hAnsi="Times New Roman"/>
          <w:color w:val="000000"/>
          <w:sz w:val="28"/>
          <w:lang w:val="ru-RU"/>
        </w:rPr>
        <w:t xml:space="preserve">; </w:t>
      </w:r>
      <w:proofErr w:type="gramStart"/>
      <w:r w:rsidRPr="004C254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C2540">
        <w:rPr>
          <w:rFonts w:ascii="Times New Roman" w:hAnsi="Times New Roman"/>
          <w:color w:val="000000"/>
          <w:sz w:val="28"/>
          <w:lang w:val="ru-RU"/>
        </w:rPr>
        <w:t xml:space="preserve"> бережно относиться к природе и окружающей среде.</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 xml:space="preserve">Трудового воспитания: </w:t>
      </w:r>
      <w:r w:rsidRPr="004C254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35FA0" w:rsidRPr="004C2540" w:rsidRDefault="004C2540">
      <w:pPr>
        <w:spacing w:after="0" w:line="264" w:lineRule="auto"/>
        <w:ind w:firstLine="600"/>
        <w:jc w:val="both"/>
        <w:rPr>
          <w:lang w:val="ru-RU"/>
        </w:rPr>
      </w:pPr>
      <w:proofErr w:type="gramStart"/>
      <w:r w:rsidRPr="004C2540">
        <w:rPr>
          <w:rFonts w:ascii="Times New Roman" w:hAnsi="Times New Roman"/>
          <w:b/>
          <w:color w:val="000000"/>
          <w:sz w:val="28"/>
          <w:lang w:val="ru-RU"/>
        </w:rPr>
        <w:lastRenderedPageBreak/>
        <w:t>Экологического воспитания:</w:t>
      </w:r>
      <w:r w:rsidRPr="004C254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C254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МЕТАПРЕДМЕТНЫЕ РЕЗУЛЬТАТЫ</w:t>
      </w:r>
    </w:p>
    <w:p w:rsidR="00C35FA0" w:rsidRPr="004C2540" w:rsidRDefault="00C35FA0">
      <w:pPr>
        <w:spacing w:after="0" w:line="264" w:lineRule="auto"/>
        <w:ind w:left="120"/>
        <w:jc w:val="both"/>
        <w:rPr>
          <w:lang w:val="ru-RU"/>
        </w:rPr>
      </w:pPr>
    </w:p>
    <w:p w:rsidR="00C35FA0" w:rsidRPr="004C2540" w:rsidRDefault="004C2540">
      <w:pPr>
        <w:spacing w:after="0" w:line="264" w:lineRule="auto"/>
        <w:ind w:firstLine="600"/>
        <w:jc w:val="both"/>
        <w:rPr>
          <w:lang w:val="ru-RU"/>
        </w:rPr>
      </w:pPr>
      <w:r w:rsidRPr="004C254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Овладению универсальными познавательными действиями:</w:t>
      </w:r>
    </w:p>
    <w:p w:rsidR="00C35FA0" w:rsidRPr="004C2540" w:rsidRDefault="004C2540">
      <w:pPr>
        <w:spacing w:after="0" w:line="264" w:lineRule="auto"/>
        <w:ind w:firstLine="600"/>
        <w:jc w:val="both"/>
        <w:rPr>
          <w:lang w:val="ru-RU"/>
        </w:rPr>
      </w:pPr>
      <w:r w:rsidRPr="004C2540">
        <w:rPr>
          <w:rFonts w:ascii="Times New Roman" w:hAnsi="Times New Roman"/>
          <w:b/>
          <w:color w:val="000000"/>
          <w:sz w:val="28"/>
          <w:lang w:val="ru-RU"/>
        </w:rPr>
        <w:t>Базовые логические действия</w:t>
      </w:r>
    </w:p>
    <w:p w:rsidR="00C35FA0" w:rsidRPr="004C2540" w:rsidRDefault="004C2540">
      <w:pPr>
        <w:numPr>
          <w:ilvl w:val="0"/>
          <w:numId w:val="2"/>
        </w:numPr>
        <w:spacing w:after="0" w:line="264" w:lineRule="auto"/>
        <w:jc w:val="both"/>
        <w:rPr>
          <w:lang w:val="ru-RU"/>
        </w:rPr>
      </w:pPr>
      <w:r w:rsidRPr="004C254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35FA0" w:rsidRPr="004C2540" w:rsidRDefault="004C2540">
      <w:pPr>
        <w:numPr>
          <w:ilvl w:val="0"/>
          <w:numId w:val="2"/>
        </w:numPr>
        <w:spacing w:after="0" w:line="264" w:lineRule="auto"/>
        <w:jc w:val="both"/>
        <w:rPr>
          <w:lang w:val="ru-RU"/>
        </w:rPr>
      </w:pPr>
      <w:r w:rsidRPr="004C254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35FA0" w:rsidRPr="004C2540" w:rsidRDefault="004C2540">
      <w:pPr>
        <w:numPr>
          <w:ilvl w:val="0"/>
          <w:numId w:val="2"/>
        </w:numPr>
        <w:spacing w:after="0" w:line="264" w:lineRule="auto"/>
        <w:jc w:val="both"/>
        <w:rPr>
          <w:lang w:val="ru-RU"/>
        </w:rPr>
      </w:pPr>
      <w:r w:rsidRPr="004C254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35FA0" w:rsidRPr="004C2540" w:rsidRDefault="004C2540">
      <w:pPr>
        <w:numPr>
          <w:ilvl w:val="0"/>
          <w:numId w:val="2"/>
        </w:numPr>
        <w:spacing w:after="0" w:line="264" w:lineRule="auto"/>
        <w:jc w:val="both"/>
        <w:rPr>
          <w:lang w:val="ru-RU"/>
        </w:rPr>
      </w:pPr>
      <w:r w:rsidRPr="004C254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35FA0" w:rsidRPr="004C2540" w:rsidRDefault="004C2540">
      <w:pPr>
        <w:numPr>
          <w:ilvl w:val="0"/>
          <w:numId w:val="2"/>
        </w:numPr>
        <w:spacing w:after="0" w:line="264" w:lineRule="auto"/>
        <w:jc w:val="both"/>
        <w:rPr>
          <w:lang w:val="ru-RU"/>
        </w:rPr>
      </w:pPr>
      <w:r w:rsidRPr="004C254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35FA0" w:rsidRPr="004C2540" w:rsidRDefault="004C2540">
      <w:pPr>
        <w:numPr>
          <w:ilvl w:val="0"/>
          <w:numId w:val="2"/>
        </w:numPr>
        <w:spacing w:after="0" w:line="264" w:lineRule="auto"/>
        <w:jc w:val="both"/>
        <w:rPr>
          <w:lang w:val="ru-RU"/>
        </w:rPr>
      </w:pPr>
      <w:r w:rsidRPr="004C254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35FA0" w:rsidRDefault="004C2540">
      <w:pPr>
        <w:spacing w:after="0" w:line="264" w:lineRule="auto"/>
        <w:ind w:firstLine="600"/>
        <w:jc w:val="both"/>
      </w:pPr>
      <w:r>
        <w:rPr>
          <w:rFonts w:ascii="Times New Roman" w:hAnsi="Times New Roman"/>
          <w:b/>
          <w:color w:val="000000"/>
          <w:sz w:val="28"/>
        </w:rPr>
        <w:t>Базовые исследовательские действия</w:t>
      </w:r>
    </w:p>
    <w:p w:rsidR="00C35FA0" w:rsidRPr="004C2540" w:rsidRDefault="004C2540">
      <w:pPr>
        <w:numPr>
          <w:ilvl w:val="0"/>
          <w:numId w:val="3"/>
        </w:numPr>
        <w:spacing w:after="0" w:line="264" w:lineRule="auto"/>
        <w:jc w:val="both"/>
        <w:rPr>
          <w:lang w:val="ru-RU"/>
        </w:rPr>
      </w:pPr>
      <w:r w:rsidRPr="004C2540">
        <w:rPr>
          <w:rFonts w:ascii="Times New Roman" w:hAnsi="Times New Roman"/>
          <w:color w:val="000000"/>
          <w:sz w:val="28"/>
          <w:lang w:val="ru-RU"/>
        </w:rPr>
        <w:t>Использовать географические вопросы как исследовательский инструмент познания;</w:t>
      </w:r>
    </w:p>
    <w:p w:rsidR="00C35FA0" w:rsidRPr="004C2540" w:rsidRDefault="004C2540">
      <w:pPr>
        <w:numPr>
          <w:ilvl w:val="0"/>
          <w:numId w:val="3"/>
        </w:numPr>
        <w:spacing w:after="0" w:line="264" w:lineRule="auto"/>
        <w:jc w:val="both"/>
        <w:rPr>
          <w:lang w:val="ru-RU"/>
        </w:rPr>
      </w:pPr>
      <w:r w:rsidRPr="004C254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35FA0" w:rsidRPr="004C2540" w:rsidRDefault="004C2540">
      <w:pPr>
        <w:numPr>
          <w:ilvl w:val="0"/>
          <w:numId w:val="3"/>
        </w:numPr>
        <w:spacing w:after="0" w:line="264" w:lineRule="auto"/>
        <w:jc w:val="both"/>
        <w:rPr>
          <w:lang w:val="ru-RU"/>
        </w:rPr>
      </w:pPr>
      <w:r w:rsidRPr="004C2540">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35FA0" w:rsidRPr="004C2540" w:rsidRDefault="004C2540">
      <w:pPr>
        <w:numPr>
          <w:ilvl w:val="0"/>
          <w:numId w:val="3"/>
        </w:numPr>
        <w:spacing w:after="0" w:line="264" w:lineRule="auto"/>
        <w:jc w:val="both"/>
        <w:rPr>
          <w:lang w:val="ru-RU"/>
        </w:rPr>
      </w:pPr>
      <w:r w:rsidRPr="004C254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35FA0" w:rsidRPr="004C2540" w:rsidRDefault="004C2540">
      <w:pPr>
        <w:numPr>
          <w:ilvl w:val="0"/>
          <w:numId w:val="3"/>
        </w:numPr>
        <w:spacing w:after="0" w:line="264" w:lineRule="auto"/>
        <w:jc w:val="both"/>
        <w:rPr>
          <w:lang w:val="ru-RU"/>
        </w:rPr>
      </w:pPr>
      <w:r w:rsidRPr="004C2540">
        <w:rPr>
          <w:rFonts w:ascii="Times New Roman" w:hAnsi="Times New Roman"/>
          <w:color w:val="000000"/>
          <w:sz w:val="28"/>
          <w:lang w:val="ru-RU"/>
        </w:rPr>
        <w:t xml:space="preserve">оценивать достоверность информации, полученной в ходе </w:t>
      </w:r>
      <w:proofErr w:type="gramStart"/>
      <w:r w:rsidRPr="004C2540">
        <w:rPr>
          <w:rFonts w:ascii="Times New Roman" w:hAnsi="Times New Roman"/>
          <w:color w:val="000000"/>
          <w:sz w:val="28"/>
          <w:lang w:val="ru-RU"/>
        </w:rPr>
        <w:t>гео­графического</w:t>
      </w:r>
      <w:proofErr w:type="gramEnd"/>
      <w:r w:rsidRPr="004C2540">
        <w:rPr>
          <w:rFonts w:ascii="Times New Roman" w:hAnsi="Times New Roman"/>
          <w:color w:val="000000"/>
          <w:sz w:val="28"/>
          <w:lang w:val="ru-RU"/>
        </w:rPr>
        <w:t xml:space="preserve"> исследования;</w:t>
      </w:r>
    </w:p>
    <w:p w:rsidR="00C35FA0" w:rsidRPr="004C2540" w:rsidRDefault="004C2540">
      <w:pPr>
        <w:numPr>
          <w:ilvl w:val="0"/>
          <w:numId w:val="3"/>
        </w:numPr>
        <w:spacing w:after="0" w:line="264" w:lineRule="auto"/>
        <w:jc w:val="both"/>
        <w:rPr>
          <w:lang w:val="ru-RU"/>
        </w:rPr>
      </w:pPr>
      <w:r w:rsidRPr="004C254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35FA0" w:rsidRPr="004C2540" w:rsidRDefault="004C2540">
      <w:pPr>
        <w:numPr>
          <w:ilvl w:val="0"/>
          <w:numId w:val="3"/>
        </w:numPr>
        <w:spacing w:after="0" w:line="264" w:lineRule="auto"/>
        <w:jc w:val="both"/>
        <w:rPr>
          <w:lang w:val="ru-RU"/>
        </w:rPr>
      </w:pPr>
      <w:r w:rsidRPr="004C254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35FA0" w:rsidRDefault="004C2540">
      <w:pPr>
        <w:spacing w:after="0" w:line="264" w:lineRule="auto"/>
        <w:ind w:firstLine="600"/>
        <w:jc w:val="both"/>
      </w:pPr>
      <w:r>
        <w:rPr>
          <w:rFonts w:ascii="Times New Roman" w:hAnsi="Times New Roman"/>
          <w:b/>
          <w:color w:val="000000"/>
          <w:sz w:val="28"/>
        </w:rPr>
        <w:t>Работа с информацией</w:t>
      </w:r>
    </w:p>
    <w:p w:rsidR="00C35FA0" w:rsidRPr="004C2540" w:rsidRDefault="004C2540">
      <w:pPr>
        <w:numPr>
          <w:ilvl w:val="0"/>
          <w:numId w:val="4"/>
        </w:numPr>
        <w:spacing w:after="0" w:line="264" w:lineRule="auto"/>
        <w:jc w:val="both"/>
        <w:rPr>
          <w:lang w:val="ru-RU"/>
        </w:rPr>
      </w:pPr>
      <w:r w:rsidRPr="004C254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35FA0" w:rsidRPr="004C2540" w:rsidRDefault="004C2540">
      <w:pPr>
        <w:numPr>
          <w:ilvl w:val="0"/>
          <w:numId w:val="4"/>
        </w:numPr>
        <w:spacing w:after="0" w:line="264" w:lineRule="auto"/>
        <w:jc w:val="both"/>
        <w:rPr>
          <w:lang w:val="ru-RU"/>
        </w:rPr>
      </w:pPr>
      <w:r w:rsidRPr="004C254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35FA0" w:rsidRPr="004C2540" w:rsidRDefault="004C2540">
      <w:pPr>
        <w:numPr>
          <w:ilvl w:val="0"/>
          <w:numId w:val="4"/>
        </w:numPr>
        <w:spacing w:after="0" w:line="264" w:lineRule="auto"/>
        <w:jc w:val="both"/>
        <w:rPr>
          <w:lang w:val="ru-RU"/>
        </w:rPr>
      </w:pPr>
      <w:r w:rsidRPr="004C254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35FA0" w:rsidRPr="004C2540" w:rsidRDefault="004C2540">
      <w:pPr>
        <w:numPr>
          <w:ilvl w:val="0"/>
          <w:numId w:val="4"/>
        </w:numPr>
        <w:spacing w:after="0" w:line="264" w:lineRule="auto"/>
        <w:jc w:val="both"/>
        <w:rPr>
          <w:lang w:val="ru-RU"/>
        </w:rPr>
      </w:pPr>
      <w:r w:rsidRPr="004C254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35FA0" w:rsidRPr="004C2540" w:rsidRDefault="004C2540">
      <w:pPr>
        <w:numPr>
          <w:ilvl w:val="0"/>
          <w:numId w:val="4"/>
        </w:numPr>
        <w:spacing w:after="0" w:line="264" w:lineRule="auto"/>
        <w:jc w:val="both"/>
        <w:rPr>
          <w:lang w:val="ru-RU"/>
        </w:rPr>
      </w:pPr>
      <w:r w:rsidRPr="004C254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35FA0" w:rsidRPr="004C2540" w:rsidRDefault="004C2540">
      <w:pPr>
        <w:numPr>
          <w:ilvl w:val="0"/>
          <w:numId w:val="4"/>
        </w:numPr>
        <w:spacing w:after="0" w:line="264" w:lineRule="auto"/>
        <w:jc w:val="both"/>
        <w:rPr>
          <w:lang w:val="ru-RU"/>
        </w:rPr>
      </w:pPr>
      <w:r w:rsidRPr="004C2540">
        <w:rPr>
          <w:rFonts w:ascii="Times New Roman" w:hAnsi="Times New Roman"/>
          <w:color w:val="000000"/>
          <w:sz w:val="28"/>
          <w:lang w:val="ru-RU"/>
        </w:rPr>
        <w:t>систематизировать географическую информацию в разных формах.</w:t>
      </w:r>
    </w:p>
    <w:p w:rsidR="00C35FA0" w:rsidRPr="004C2540" w:rsidRDefault="00C35FA0">
      <w:pPr>
        <w:spacing w:after="0" w:line="264" w:lineRule="auto"/>
        <w:ind w:left="120"/>
        <w:jc w:val="both"/>
        <w:rPr>
          <w:lang w:val="ru-RU"/>
        </w:rPr>
      </w:pPr>
    </w:p>
    <w:p w:rsidR="00C35FA0" w:rsidRDefault="004C2540">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35FA0" w:rsidRDefault="004C2540">
      <w:pPr>
        <w:spacing w:after="0" w:line="264" w:lineRule="auto"/>
        <w:ind w:firstLine="600"/>
        <w:jc w:val="both"/>
      </w:pPr>
      <w:r>
        <w:rPr>
          <w:rFonts w:ascii="Times New Roman" w:hAnsi="Times New Roman"/>
          <w:b/>
          <w:color w:val="000000"/>
          <w:sz w:val="28"/>
        </w:rPr>
        <w:t>Общение</w:t>
      </w:r>
    </w:p>
    <w:p w:rsidR="00C35FA0" w:rsidRPr="004C2540" w:rsidRDefault="004C2540">
      <w:pPr>
        <w:numPr>
          <w:ilvl w:val="0"/>
          <w:numId w:val="5"/>
        </w:numPr>
        <w:spacing w:after="0" w:line="264" w:lineRule="auto"/>
        <w:jc w:val="both"/>
        <w:rPr>
          <w:lang w:val="ru-RU"/>
        </w:rPr>
      </w:pPr>
      <w:r w:rsidRPr="004C254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35FA0" w:rsidRPr="004C2540" w:rsidRDefault="004C2540">
      <w:pPr>
        <w:numPr>
          <w:ilvl w:val="0"/>
          <w:numId w:val="5"/>
        </w:numPr>
        <w:spacing w:after="0" w:line="264" w:lineRule="auto"/>
        <w:jc w:val="both"/>
        <w:rPr>
          <w:lang w:val="ru-RU"/>
        </w:rPr>
      </w:pPr>
      <w:r w:rsidRPr="004C2540">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35FA0" w:rsidRPr="004C2540" w:rsidRDefault="004C2540">
      <w:pPr>
        <w:numPr>
          <w:ilvl w:val="0"/>
          <w:numId w:val="5"/>
        </w:numPr>
        <w:spacing w:after="0" w:line="264" w:lineRule="auto"/>
        <w:jc w:val="both"/>
        <w:rPr>
          <w:lang w:val="ru-RU"/>
        </w:rPr>
      </w:pPr>
      <w:r w:rsidRPr="004C254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35FA0" w:rsidRPr="004C2540" w:rsidRDefault="004C2540">
      <w:pPr>
        <w:numPr>
          <w:ilvl w:val="0"/>
          <w:numId w:val="5"/>
        </w:numPr>
        <w:spacing w:after="0" w:line="264" w:lineRule="auto"/>
        <w:jc w:val="both"/>
        <w:rPr>
          <w:lang w:val="ru-RU"/>
        </w:rPr>
      </w:pPr>
      <w:r w:rsidRPr="004C2540">
        <w:rPr>
          <w:rFonts w:ascii="Times New Roman" w:hAnsi="Times New Roman"/>
          <w:color w:val="000000"/>
          <w:sz w:val="28"/>
          <w:lang w:val="ru-RU"/>
        </w:rPr>
        <w:t>публично представлять результаты выполненного исследования или проекта.</w:t>
      </w:r>
    </w:p>
    <w:p w:rsidR="00C35FA0" w:rsidRDefault="004C2540">
      <w:pPr>
        <w:spacing w:after="0" w:line="264" w:lineRule="auto"/>
        <w:ind w:firstLine="600"/>
        <w:jc w:val="both"/>
      </w:pPr>
      <w:r>
        <w:rPr>
          <w:rFonts w:ascii="Times New Roman" w:hAnsi="Times New Roman"/>
          <w:b/>
          <w:color w:val="000000"/>
          <w:sz w:val="28"/>
        </w:rPr>
        <w:t>Совместная деятельность (сотрудничество)</w:t>
      </w:r>
    </w:p>
    <w:p w:rsidR="00C35FA0" w:rsidRPr="004C2540" w:rsidRDefault="004C2540">
      <w:pPr>
        <w:numPr>
          <w:ilvl w:val="0"/>
          <w:numId w:val="6"/>
        </w:numPr>
        <w:spacing w:after="0" w:line="264" w:lineRule="auto"/>
        <w:jc w:val="both"/>
        <w:rPr>
          <w:lang w:val="ru-RU"/>
        </w:rPr>
      </w:pPr>
      <w:r w:rsidRPr="004C254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35FA0" w:rsidRPr="004C2540" w:rsidRDefault="004C2540">
      <w:pPr>
        <w:numPr>
          <w:ilvl w:val="0"/>
          <w:numId w:val="6"/>
        </w:numPr>
        <w:spacing w:after="0" w:line="264" w:lineRule="auto"/>
        <w:jc w:val="both"/>
        <w:rPr>
          <w:lang w:val="ru-RU"/>
        </w:rPr>
      </w:pPr>
      <w:r w:rsidRPr="004C254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35FA0" w:rsidRPr="004C2540" w:rsidRDefault="004C2540">
      <w:pPr>
        <w:numPr>
          <w:ilvl w:val="0"/>
          <w:numId w:val="6"/>
        </w:numPr>
        <w:spacing w:after="0" w:line="264" w:lineRule="auto"/>
        <w:jc w:val="both"/>
        <w:rPr>
          <w:lang w:val="ru-RU"/>
        </w:rPr>
      </w:pPr>
      <w:r w:rsidRPr="004C254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35FA0" w:rsidRPr="004C2540" w:rsidRDefault="00C35FA0">
      <w:pPr>
        <w:spacing w:after="0" w:line="264" w:lineRule="auto"/>
        <w:ind w:left="120"/>
        <w:jc w:val="both"/>
        <w:rPr>
          <w:lang w:val="ru-RU"/>
        </w:rPr>
      </w:pPr>
    </w:p>
    <w:p w:rsidR="00C35FA0" w:rsidRPr="004C2540" w:rsidRDefault="004C2540">
      <w:pPr>
        <w:spacing w:after="0" w:line="264" w:lineRule="auto"/>
        <w:ind w:left="120"/>
        <w:jc w:val="both"/>
        <w:rPr>
          <w:lang w:val="ru-RU"/>
        </w:rPr>
      </w:pPr>
      <w:r w:rsidRPr="004C2540">
        <w:rPr>
          <w:rFonts w:ascii="Times New Roman" w:hAnsi="Times New Roman"/>
          <w:b/>
          <w:color w:val="000000"/>
          <w:sz w:val="28"/>
          <w:lang w:val="ru-RU"/>
        </w:rPr>
        <w:t>Овладению универсальными учебными регулятивными действиями:</w:t>
      </w:r>
    </w:p>
    <w:p w:rsidR="00C35FA0" w:rsidRDefault="004C2540">
      <w:pPr>
        <w:spacing w:after="0" w:line="264" w:lineRule="auto"/>
        <w:ind w:firstLine="600"/>
        <w:jc w:val="both"/>
      </w:pPr>
      <w:r>
        <w:rPr>
          <w:rFonts w:ascii="Times New Roman" w:hAnsi="Times New Roman"/>
          <w:b/>
          <w:color w:val="000000"/>
          <w:sz w:val="28"/>
        </w:rPr>
        <w:t>Самоорганизация</w:t>
      </w:r>
    </w:p>
    <w:p w:rsidR="00C35FA0" w:rsidRPr="004C2540" w:rsidRDefault="004C2540">
      <w:pPr>
        <w:numPr>
          <w:ilvl w:val="0"/>
          <w:numId w:val="7"/>
        </w:numPr>
        <w:spacing w:after="0" w:line="264" w:lineRule="auto"/>
        <w:jc w:val="both"/>
        <w:rPr>
          <w:lang w:val="ru-RU"/>
        </w:rPr>
      </w:pPr>
      <w:r w:rsidRPr="004C254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35FA0" w:rsidRPr="004C2540" w:rsidRDefault="004C2540">
      <w:pPr>
        <w:numPr>
          <w:ilvl w:val="0"/>
          <w:numId w:val="7"/>
        </w:numPr>
        <w:spacing w:after="0" w:line="264" w:lineRule="auto"/>
        <w:jc w:val="both"/>
        <w:rPr>
          <w:lang w:val="ru-RU"/>
        </w:rPr>
      </w:pPr>
      <w:r w:rsidRPr="004C254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35FA0" w:rsidRDefault="004C2540">
      <w:pPr>
        <w:spacing w:after="0" w:line="264" w:lineRule="auto"/>
        <w:ind w:firstLine="600"/>
        <w:jc w:val="both"/>
      </w:pPr>
      <w:r>
        <w:rPr>
          <w:rFonts w:ascii="Times New Roman" w:hAnsi="Times New Roman"/>
          <w:b/>
          <w:color w:val="000000"/>
          <w:sz w:val="28"/>
        </w:rPr>
        <w:t>Самоконтроль (рефлексия)</w:t>
      </w:r>
    </w:p>
    <w:p w:rsidR="00C35FA0" w:rsidRPr="004C2540" w:rsidRDefault="004C2540">
      <w:pPr>
        <w:numPr>
          <w:ilvl w:val="0"/>
          <w:numId w:val="8"/>
        </w:numPr>
        <w:spacing w:after="0" w:line="264" w:lineRule="auto"/>
        <w:jc w:val="both"/>
        <w:rPr>
          <w:lang w:val="ru-RU"/>
        </w:rPr>
      </w:pPr>
      <w:r w:rsidRPr="004C2540">
        <w:rPr>
          <w:rFonts w:ascii="Times New Roman" w:hAnsi="Times New Roman"/>
          <w:color w:val="000000"/>
          <w:sz w:val="28"/>
          <w:lang w:val="ru-RU"/>
        </w:rPr>
        <w:t>владеть способами самоконтроля и рефлексии;</w:t>
      </w:r>
    </w:p>
    <w:p w:rsidR="00C35FA0" w:rsidRPr="004C2540" w:rsidRDefault="004C2540">
      <w:pPr>
        <w:numPr>
          <w:ilvl w:val="0"/>
          <w:numId w:val="8"/>
        </w:numPr>
        <w:spacing w:after="0" w:line="264" w:lineRule="auto"/>
        <w:jc w:val="both"/>
        <w:rPr>
          <w:lang w:val="ru-RU"/>
        </w:rPr>
      </w:pPr>
      <w:r w:rsidRPr="004C254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35FA0" w:rsidRPr="004C2540" w:rsidRDefault="004C2540">
      <w:pPr>
        <w:numPr>
          <w:ilvl w:val="0"/>
          <w:numId w:val="8"/>
        </w:numPr>
        <w:spacing w:after="0" w:line="264" w:lineRule="auto"/>
        <w:jc w:val="both"/>
        <w:rPr>
          <w:lang w:val="ru-RU"/>
        </w:rPr>
      </w:pPr>
      <w:r w:rsidRPr="004C254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35FA0" w:rsidRPr="004C2540" w:rsidRDefault="004C2540">
      <w:pPr>
        <w:numPr>
          <w:ilvl w:val="0"/>
          <w:numId w:val="8"/>
        </w:numPr>
        <w:spacing w:after="0" w:line="264" w:lineRule="auto"/>
        <w:jc w:val="both"/>
        <w:rPr>
          <w:lang w:val="ru-RU"/>
        </w:rPr>
      </w:pPr>
      <w:r w:rsidRPr="004C2540">
        <w:rPr>
          <w:rFonts w:ascii="Times New Roman" w:hAnsi="Times New Roman"/>
          <w:color w:val="000000"/>
          <w:sz w:val="28"/>
          <w:lang w:val="ru-RU"/>
        </w:rPr>
        <w:lastRenderedPageBreak/>
        <w:t>оценивать соответствие результата цели и условиям</w:t>
      </w:r>
    </w:p>
    <w:p w:rsidR="00C35FA0" w:rsidRDefault="004C2540">
      <w:pPr>
        <w:spacing w:after="0" w:line="264" w:lineRule="auto"/>
        <w:ind w:firstLine="600"/>
        <w:jc w:val="both"/>
      </w:pPr>
      <w:r>
        <w:rPr>
          <w:rFonts w:ascii="Times New Roman" w:hAnsi="Times New Roman"/>
          <w:b/>
          <w:color w:val="000000"/>
          <w:sz w:val="28"/>
        </w:rPr>
        <w:t>Принятие себя и других</w:t>
      </w:r>
    </w:p>
    <w:p w:rsidR="00C35FA0" w:rsidRPr="004C2540" w:rsidRDefault="004C2540">
      <w:pPr>
        <w:numPr>
          <w:ilvl w:val="0"/>
          <w:numId w:val="9"/>
        </w:numPr>
        <w:spacing w:after="0" w:line="264" w:lineRule="auto"/>
        <w:jc w:val="both"/>
        <w:rPr>
          <w:lang w:val="ru-RU"/>
        </w:rPr>
      </w:pPr>
      <w:r w:rsidRPr="004C2540">
        <w:rPr>
          <w:rFonts w:ascii="Times New Roman" w:hAnsi="Times New Roman"/>
          <w:color w:val="000000"/>
          <w:sz w:val="28"/>
          <w:lang w:val="ru-RU"/>
        </w:rPr>
        <w:t>осознанно относиться к другому человеку, его мнению;</w:t>
      </w:r>
    </w:p>
    <w:p w:rsidR="00C35FA0" w:rsidRPr="004C2540" w:rsidRDefault="004C2540">
      <w:pPr>
        <w:numPr>
          <w:ilvl w:val="0"/>
          <w:numId w:val="9"/>
        </w:numPr>
        <w:spacing w:after="0" w:line="264" w:lineRule="auto"/>
        <w:jc w:val="both"/>
        <w:rPr>
          <w:lang w:val="ru-RU"/>
        </w:rPr>
      </w:pPr>
      <w:r w:rsidRPr="004C2540">
        <w:rPr>
          <w:rFonts w:ascii="Times New Roman" w:hAnsi="Times New Roman"/>
          <w:color w:val="000000"/>
          <w:sz w:val="28"/>
          <w:lang w:val="ru-RU"/>
        </w:rPr>
        <w:t xml:space="preserve">признавать своё право на ошибку и такое же право </w:t>
      </w:r>
      <w:proofErr w:type="gramStart"/>
      <w:r w:rsidRPr="004C2540">
        <w:rPr>
          <w:rFonts w:ascii="Times New Roman" w:hAnsi="Times New Roman"/>
          <w:color w:val="000000"/>
          <w:sz w:val="28"/>
          <w:lang w:val="ru-RU"/>
        </w:rPr>
        <w:t>другого</w:t>
      </w:r>
      <w:proofErr w:type="gramEnd"/>
      <w:r w:rsidRPr="004C2540">
        <w:rPr>
          <w:rFonts w:ascii="Times New Roman" w:hAnsi="Times New Roman"/>
          <w:color w:val="000000"/>
          <w:sz w:val="28"/>
          <w:lang w:val="ru-RU"/>
        </w:rPr>
        <w:t>.</w:t>
      </w:r>
    </w:p>
    <w:p w:rsidR="00C35FA0" w:rsidRPr="004C2540" w:rsidRDefault="00C35FA0">
      <w:pPr>
        <w:spacing w:after="0" w:line="264" w:lineRule="auto"/>
        <w:ind w:left="120"/>
        <w:jc w:val="both"/>
        <w:rPr>
          <w:lang w:val="ru-RU"/>
        </w:rPr>
      </w:pPr>
    </w:p>
    <w:p w:rsidR="00C35FA0" w:rsidRDefault="004C2540">
      <w:pPr>
        <w:spacing w:after="0" w:line="264" w:lineRule="auto"/>
        <w:ind w:left="120"/>
        <w:jc w:val="both"/>
      </w:pPr>
      <w:r>
        <w:rPr>
          <w:rFonts w:ascii="Times New Roman" w:hAnsi="Times New Roman"/>
          <w:b/>
          <w:color w:val="000000"/>
          <w:sz w:val="28"/>
        </w:rPr>
        <w:t>ПРЕДМЕТНЫЕ РЕЗУЛЬТАТЫ</w:t>
      </w:r>
    </w:p>
    <w:p w:rsidR="00C35FA0" w:rsidRDefault="00C35FA0">
      <w:pPr>
        <w:spacing w:after="0" w:line="264" w:lineRule="auto"/>
        <w:ind w:left="120"/>
        <w:jc w:val="both"/>
      </w:pPr>
    </w:p>
    <w:p w:rsidR="00C35FA0" w:rsidRDefault="004C2540">
      <w:pPr>
        <w:spacing w:after="0" w:line="264" w:lineRule="auto"/>
        <w:ind w:left="120"/>
        <w:jc w:val="both"/>
      </w:pPr>
      <w:r>
        <w:rPr>
          <w:rFonts w:ascii="Times New Roman" w:hAnsi="Times New Roman"/>
          <w:b/>
          <w:color w:val="000000"/>
          <w:sz w:val="28"/>
        </w:rPr>
        <w:t>5 КЛАСС</w:t>
      </w:r>
    </w:p>
    <w:p w:rsidR="00C35FA0" w:rsidRDefault="00C35FA0">
      <w:pPr>
        <w:spacing w:after="0" w:line="264" w:lineRule="auto"/>
        <w:ind w:left="120"/>
        <w:jc w:val="both"/>
      </w:pP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приводить примеры методов исследования, применяемых в географии;</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различать вклад великих путешественников в географическое изучение Земли;</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описывать и сравнивать маршруты их путешествий;</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различать вклад великих путешественников в географическое изучение Земли;</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описывать и сравнивать маршруты их путешествий;</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35FA0" w:rsidRPr="004C2540" w:rsidRDefault="004C2540">
      <w:pPr>
        <w:numPr>
          <w:ilvl w:val="0"/>
          <w:numId w:val="10"/>
        </w:numPr>
        <w:spacing w:after="0" w:line="264" w:lineRule="auto"/>
        <w:jc w:val="both"/>
        <w:rPr>
          <w:lang w:val="ru-RU"/>
        </w:rPr>
      </w:pPr>
      <w:proofErr w:type="gramStart"/>
      <w:r w:rsidRPr="004C2540">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различать понятия «план местности» и «географическая карта», параллель» и «меридиан»;</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приводить примеры влияния Солнца на мир живой и неживой природы;</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объяснять причины смены дня и ночи и времён года;</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различать понятия «земная кора»; «ядро», «мантия»; «минерал» и «горная порода»;</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различать понятия «материковая» и «океаническая» земная кора;</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35FA0" w:rsidRDefault="004C2540">
      <w:pPr>
        <w:numPr>
          <w:ilvl w:val="0"/>
          <w:numId w:val="10"/>
        </w:numPr>
        <w:spacing w:after="0" w:line="264" w:lineRule="auto"/>
        <w:jc w:val="both"/>
      </w:pPr>
      <w:r>
        <w:rPr>
          <w:rFonts w:ascii="Times New Roman" w:hAnsi="Times New Roman"/>
          <w:color w:val="000000"/>
          <w:sz w:val="28"/>
        </w:rPr>
        <w:t>различать горы и равнины;</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классифицировать формы рельефа суши по высоте и по внешнему облику;</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называть причины землетрясений и вулканических извержений;</w:t>
      </w:r>
    </w:p>
    <w:p w:rsidR="00C35FA0" w:rsidRPr="004C2540" w:rsidRDefault="004C2540">
      <w:pPr>
        <w:numPr>
          <w:ilvl w:val="0"/>
          <w:numId w:val="10"/>
        </w:numPr>
        <w:spacing w:after="0" w:line="264" w:lineRule="auto"/>
        <w:jc w:val="both"/>
        <w:rPr>
          <w:lang w:val="ru-RU"/>
        </w:rPr>
      </w:pPr>
      <w:proofErr w:type="gramStart"/>
      <w:r w:rsidRPr="004C254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35FA0" w:rsidRDefault="004C2540">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35FA0" w:rsidRPr="004C2540" w:rsidRDefault="004C2540">
      <w:pPr>
        <w:numPr>
          <w:ilvl w:val="0"/>
          <w:numId w:val="10"/>
        </w:numPr>
        <w:spacing w:after="0" w:line="264" w:lineRule="auto"/>
        <w:jc w:val="both"/>
        <w:rPr>
          <w:lang w:val="ru-RU"/>
        </w:rPr>
      </w:pPr>
      <w:r w:rsidRPr="004C254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35FA0" w:rsidRPr="004C2540" w:rsidRDefault="00C35FA0">
      <w:pPr>
        <w:spacing w:after="0" w:line="264" w:lineRule="auto"/>
        <w:ind w:left="120"/>
        <w:jc w:val="both"/>
        <w:rPr>
          <w:lang w:val="ru-RU"/>
        </w:rPr>
      </w:pPr>
    </w:p>
    <w:p w:rsidR="00C35FA0" w:rsidRDefault="004C2540">
      <w:pPr>
        <w:spacing w:after="0" w:line="264" w:lineRule="auto"/>
        <w:ind w:left="120"/>
        <w:jc w:val="both"/>
      </w:pPr>
      <w:r>
        <w:rPr>
          <w:rFonts w:ascii="Times New Roman" w:hAnsi="Times New Roman"/>
          <w:b/>
          <w:color w:val="000000"/>
          <w:sz w:val="28"/>
        </w:rPr>
        <w:t>6 КЛАСС</w:t>
      </w:r>
    </w:p>
    <w:p w:rsidR="00C35FA0" w:rsidRDefault="00C35FA0">
      <w:pPr>
        <w:spacing w:after="0" w:line="264" w:lineRule="auto"/>
        <w:ind w:left="120"/>
        <w:jc w:val="both"/>
      </w:pP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различать свойства вод отдельных частей Мирового океана;</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35FA0" w:rsidRPr="004C2540" w:rsidRDefault="004C2540">
      <w:pPr>
        <w:numPr>
          <w:ilvl w:val="0"/>
          <w:numId w:val="11"/>
        </w:numPr>
        <w:spacing w:after="0" w:line="264" w:lineRule="auto"/>
        <w:jc w:val="both"/>
        <w:rPr>
          <w:lang w:val="ru-RU"/>
        </w:rPr>
      </w:pPr>
      <w:proofErr w:type="gramStart"/>
      <w:r w:rsidRPr="004C254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различать питание и режим рек;</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сравнивать реки по заданным признакам;</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приводить примеры районов распространения многолетней мерзлоты;</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называть причины образования цунами, приливов и отливов;</w:t>
      </w:r>
    </w:p>
    <w:p w:rsidR="00C35FA0" w:rsidRDefault="004C2540">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различать свойства воздуха; климаты Земли; климатообразующие факторы;</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35FA0" w:rsidRDefault="004C2540">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различать понятия «бризы» и «муссоны»;</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различать понятия «погода» и «климат»;</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различать понятия «атмосфера», «тропосфера», «стратосфера», «верхние слои атмосферы»;</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35FA0" w:rsidRPr="004C2540" w:rsidRDefault="004C2540">
      <w:pPr>
        <w:numPr>
          <w:ilvl w:val="0"/>
          <w:numId w:val="11"/>
        </w:numPr>
        <w:spacing w:after="0" w:line="264" w:lineRule="auto"/>
        <w:jc w:val="both"/>
        <w:rPr>
          <w:lang w:val="ru-RU"/>
        </w:rPr>
      </w:pPr>
      <w:proofErr w:type="gramStart"/>
      <w:r w:rsidRPr="004C254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C35FA0" w:rsidRDefault="004C2540">
      <w:pPr>
        <w:numPr>
          <w:ilvl w:val="0"/>
          <w:numId w:val="11"/>
        </w:numPr>
        <w:spacing w:after="0" w:line="264" w:lineRule="auto"/>
        <w:jc w:val="both"/>
      </w:pPr>
      <w:r>
        <w:rPr>
          <w:rFonts w:ascii="Times New Roman" w:hAnsi="Times New Roman"/>
          <w:color w:val="000000"/>
          <w:sz w:val="28"/>
        </w:rPr>
        <w:t>называть границы биосферы;</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lastRenderedPageBreak/>
        <w:t>различать растительный и животный мир разных территорий Земли;</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объяснять взаимосвязи компонентов природы в природно-территориальном комплексе;</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4C2540">
        <w:rPr>
          <w:rFonts w:ascii="Times New Roman" w:hAnsi="Times New Roman"/>
          <w:color w:val="000000"/>
          <w:sz w:val="28"/>
          <w:lang w:val="ru-RU"/>
        </w:rPr>
        <w:t>ств в пр</w:t>
      </w:r>
      <w:proofErr w:type="gramEnd"/>
      <w:r w:rsidRPr="004C2540">
        <w:rPr>
          <w:rFonts w:ascii="Times New Roman" w:hAnsi="Times New Roman"/>
          <w:color w:val="000000"/>
          <w:sz w:val="28"/>
          <w:lang w:val="ru-RU"/>
        </w:rPr>
        <w:t>ироде» для решения учебных и (или) практико-ориентированных задач;</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сравнивать плодородие почв в различных природных зонах;</w:t>
      </w:r>
    </w:p>
    <w:p w:rsidR="00C35FA0" w:rsidRPr="004C2540" w:rsidRDefault="004C2540">
      <w:pPr>
        <w:numPr>
          <w:ilvl w:val="0"/>
          <w:numId w:val="11"/>
        </w:numPr>
        <w:spacing w:after="0" w:line="264" w:lineRule="auto"/>
        <w:jc w:val="both"/>
        <w:rPr>
          <w:lang w:val="ru-RU"/>
        </w:rPr>
      </w:pPr>
      <w:r w:rsidRPr="004C254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35FA0" w:rsidRPr="004C2540" w:rsidRDefault="00C35FA0">
      <w:pPr>
        <w:spacing w:after="0" w:line="264" w:lineRule="auto"/>
        <w:ind w:left="120"/>
        <w:jc w:val="both"/>
        <w:rPr>
          <w:lang w:val="ru-RU"/>
        </w:rPr>
      </w:pPr>
    </w:p>
    <w:p w:rsidR="00C35FA0" w:rsidRDefault="004C2540">
      <w:pPr>
        <w:spacing w:after="0" w:line="264" w:lineRule="auto"/>
        <w:ind w:left="120"/>
        <w:jc w:val="both"/>
      </w:pPr>
      <w:r>
        <w:rPr>
          <w:rFonts w:ascii="Times New Roman" w:hAnsi="Times New Roman"/>
          <w:b/>
          <w:color w:val="000000"/>
          <w:sz w:val="28"/>
        </w:rPr>
        <w:t>7 КЛАСС</w:t>
      </w:r>
    </w:p>
    <w:p w:rsidR="00C35FA0" w:rsidRDefault="00C35FA0">
      <w:pPr>
        <w:spacing w:after="0" w:line="264" w:lineRule="auto"/>
        <w:ind w:left="120"/>
        <w:jc w:val="both"/>
      </w:pP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различать изученные процессы и явления, происходящие в географической оболочке;</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приводить примеры изменений в геосферах в результате деятельности человека;</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классифицировать воздушные массы Земли, типы климата по заданным показателям;</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35FA0" w:rsidRPr="004C2540" w:rsidRDefault="004C2540">
      <w:pPr>
        <w:numPr>
          <w:ilvl w:val="0"/>
          <w:numId w:val="12"/>
        </w:numPr>
        <w:spacing w:after="0" w:line="264" w:lineRule="auto"/>
        <w:jc w:val="both"/>
        <w:rPr>
          <w:lang w:val="ru-RU"/>
        </w:rPr>
      </w:pPr>
      <w:proofErr w:type="gramStart"/>
      <w:r w:rsidRPr="004C254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описывать климат территории по климатограмме;</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35FA0" w:rsidRDefault="004C2540">
      <w:pPr>
        <w:numPr>
          <w:ilvl w:val="0"/>
          <w:numId w:val="12"/>
        </w:numPr>
        <w:spacing w:after="0" w:line="264" w:lineRule="auto"/>
        <w:jc w:val="both"/>
      </w:pPr>
      <w:r>
        <w:rPr>
          <w:rFonts w:ascii="Times New Roman" w:hAnsi="Times New Roman"/>
          <w:color w:val="000000"/>
          <w:sz w:val="28"/>
        </w:rPr>
        <w:t>различать океанические течения;</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различать и сравнивать численность населения крупных стран мира;</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сравнивать плотность населения различных территорий;</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различать городские и сельские поселения;</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приводить примеры крупнейших городов мира;</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приводить примеры мировых и национальных религий;</w:t>
      </w:r>
    </w:p>
    <w:p w:rsidR="00C35FA0" w:rsidRDefault="004C2540">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определять страны по их существенным признакам;</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объяснять особенности природы, населения и хозяйства отдельных территорий;</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35FA0" w:rsidRPr="004C2540" w:rsidRDefault="004C2540">
      <w:pPr>
        <w:numPr>
          <w:ilvl w:val="0"/>
          <w:numId w:val="12"/>
        </w:numPr>
        <w:spacing w:after="0" w:line="264" w:lineRule="auto"/>
        <w:jc w:val="both"/>
        <w:rPr>
          <w:lang w:val="ru-RU"/>
        </w:rPr>
      </w:pPr>
      <w:r w:rsidRPr="004C2540">
        <w:rPr>
          <w:rFonts w:ascii="Times New Roman" w:hAnsi="Times New Roman"/>
          <w:color w:val="000000"/>
          <w:sz w:val="28"/>
          <w:lang w:val="ru-RU"/>
        </w:rPr>
        <w:t>распознавать проявления глобальных проблем человечества (</w:t>
      </w:r>
      <w:proofErr w:type="gramStart"/>
      <w:r w:rsidRPr="004C2540">
        <w:rPr>
          <w:rFonts w:ascii="Times New Roman" w:hAnsi="Times New Roman"/>
          <w:color w:val="000000"/>
          <w:sz w:val="28"/>
          <w:lang w:val="ru-RU"/>
        </w:rPr>
        <w:t>экологическая</w:t>
      </w:r>
      <w:proofErr w:type="gramEnd"/>
      <w:r w:rsidRPr="004C2540">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35FA0" w:rsidRPr="004C2540" w:rsidRDefault="00C35FA0">
      <w:pPr>
        <w:spacing w:after="0" w:line="264" w:lineRule="auto"/>
        <w:ind w:left="120"/>
        <w:jc w:val="both"/>
        <w:rPr>
          <w:lang w:val="ru-RU"/>
        </w:rPr>
      </w:pPr>
    </w:p>
    <w:p w:rsidR="00C35FA0" w:rsidRDefault="004C2540">
      <w:pPr>
        <w:spacing w:after="0" w:line="264" w:lineRule="auto"/>
        <w:ind w:left="120"/>
        <w:jc w:val="both"/>
      </w:pPr>
      <w:r>
        <w:rPr>
          <w:rFonts w:ascii="Times New Roman" w:hAnsi="Times New Roman"/>
          <w:b/>
          <w:color w:val="000000"/>
          <w:sz w:val="28"/>
        </w:rPr>
        <w:t>8 КЛАСС</w:t>
      </w:r>
    </w:p>
    <w:p w:rsidR="00C35FA0" w:rsidRDefault="00C35FA0">
      <w:pPr>
        <w:spacing w:after="0" w:line="264" w:lineRule="auto"/>
        <w:ind w:left="120"/>
        <w:jc w:val="both"/>
      </w:pP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35FA0" w:rsidRDefault="004C2540">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35FA0" w:rsidRDefault="004C2540">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сравнивать особенности компонентов природы отдельных территорий страны;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объяснять особенности компонентов природы отдельных территорий страны;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использовать знания об особенностях компонентов природы Росс</w:t>
      </w:r>
      <w:proofErr w:type="gramStart"/>
      <w:r w:rsidRPr="004C2540">
        <w:rPr>
          <w:rFonts w:ascii="Times New Roman" w:hAnsi="Times New Roman"/>
          <w:color w:val="000000"/>
          <w:sz w:val="28"/>
          <w:lang w:val="ru-RU"/>
        </w:rPr>
        <w:t>ии и её</w:t>
      </w:r>
      <w:proofErr w:type="gramEnd"/>
      <w:r w:rsidRPr="004C254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lastRenderedPageBreak/>
        <w:t>применять понятия «плита», «щит», «</w:t>
      </w:r>
      <w:proofErr w:type="gramStart"/>
      <w:r w:rsidRPr="004C2540">
        <w:rPr>
          <w:rFonts w:ascii="Times New Roman" w:hAnsi="Times New Roman"/>
          <w:color w:val="000000"/>
          <w:sz w:val="28"/>
          <w:lang w:val="ru-RU"/>
        </w:rPr>
        <w:t>моренный</w:t>
      </w:r>
      <w:proofErr w:type="gramEnd"/>
      <w:r w:rsidRPr="004C254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описывать и прогнозировать погоду территории по карте погоды;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проводить классификацию типов климата и почв России;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распознавать показатели, характеризующие состояние окружающей среды;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приводить примеры рационального и нерационального природопользования;</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4C2540">
        <w:rPr>
          <w:rFonts w:ascii="Times New Roman" w:hAnsi="Times New Roman"/>
          <w:color w:val="000000"/>
          <w:sz w:val="28"/>
          <w:lang w:val="ru-RU"/>
        </w:rPr>
        <w:t>о-</w:t>
      </w:r>
      <w:proofErr w:type="gramEnd"/>
      <w:r w:rsidRPr="004C2540">
        <w:rPr>
          <w:rFonts w:ascii="Times New Roman" w:hAnsi="Times New Roman"/>
          <w:color w:val="000000"/>
          <w:sz w:val="28"/>
          <w:lang w:val="ru-RU"/>
        </w:rPr>
        <w:t xml:space="preserve"> ориентированных задач;</w:t>
      </w:r>
    </w:p>
    <w:p w:rsidR="00C35FA0" w:rsidRPr="004C2540" w:rsidRDefault="004C2540">
      <w:pPr>
        <w:numPr>
          <w:ilvl w:val="0"/>
          <w:numId w:val="13"/>
        </w:numPr>
        <w:spacing w:after="0" w:line="264" w:lineRule="auto"/>
        <w:jc w:val="both"/>
        <w:rPr>
          <w:lang w:val="ru-RU"/>
        </w:rPr>
      </w:pPr>
      <w:r w:rsidRPr="004C254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35FA0" w:rsidRPr="004C2540" w:rsidRDefault="00C35FA0">
      <w:pPr>
        <w:spacing w:after="0" w:line="264" w:lineRule="auto"/>
        <w:ind w:left="120"/>
        <w:jc w:val="both"/>
        <w:rPr>
          <w:lang w:val="ru-RU"/>
        </w:rPr>
      </w:pPr>
    </w:p>
    <w:p w:rsidR="00C35FA0" w:rsidRDefault="004C2540">
      <w:pPr>
        <w:spacing w:after="0" w:line="264" w:lineRule="auto"/>
        <w:ind w:left="120"/>
        <w:jc w:val="both"/>
      </w:pPr>
      <w:r>
        <w:rPr>
          <w:rFonts w:ascii="Times New Roman" w:hAnsi="Times New Roman"/>
          <w:b/>
          <w:color w:val="000000"/>
          <w:sz w:val="28"/>
        </w:rPr>
        <w:t>9 КЛАСС</w:t>
      </w:r>
    </w:p>
    <w:p w:rsidR="00C35FA0" w:rsidRDefault="00C35FA0">
      <w:pPr>
        <w:spacing w:after="0" w:line="264" w:lineRule="auto"/>
        <w:ind w:left="120"/>
        <w:jc w:val="both"/>
      </w:pP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35FA0" w:rsidRPr="004C2540" w:rsidRDefault="004C2540">
      <w:pPr>
        <w:numPr>
          <w:ilvl w:val="0"/>
          <w:numId w:val="14"/>
        </w:numPr>
        <w:spacing w:after="0" w:line="264" w:lineRule="auto"/>
        <w:jc w:val="both"/>
        <w:rPr>
          <w:lang w:val="ru-RU"/>
        </w:rPr>
      </w:pPr>
      <w:proofErr w:type="gramStart"/>
      <w:r w:rsidRPr="004C2540">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различать природно-ресурсный, человеческий и производственный капитал;</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использовать знания об особенностях компонентов природы Росс</w:t>
      </w:r>
      <w:proofErr w:type="gramStart"/>
      <w:r w:rsidRPr="004C2540">
        <w:rPr>
          <w:rFonts w:ascii="Times New Roman" w:hAnsi="Times New Roman"/>
          <w:color w:val="000000"/>
          <w:sz w:val="28"/>
          <w:lang w:val="ru-RU"/>
        </w:rPr>
        <w:t>ии и её</w:t>
      </w:r>
      <w:proofErr w:type="gramEnd"/>
      <w:r w:rsidRPr="004C254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35FA0" w:rsidRPr="004C2540" w:rsidRDefault="004C2540">
      <w:pPr>
        <w:numPr>
          <w:ilvl w:val="0"/>
          <w:numId w:val="14"/>
        </w:numPr>
        <w:spacing w:after="0" w:line="264" w:lineRule="auto"/>
        <w:jc w:val="both"/>
        <w:rPr>
          <w:lang w:val="ru-RU"/>
        </w:rPr>
      </w:pPr>
      <w:r w:rsidRPr="004C2540">
        <w:rPr>
          <w:rFonts w:ascii="Times New Roman" w:hAnsi="Times New Roman"/>
          <w:color w:val="000000"/>
          <w:sz w:val="28"/>
          <w:lang w:val="ru-RU"/>
        </w:rPr>
        <w:t>характеризовать место и роль России в мировом хозяйстве.</w:t>
      </w:r>
    </w:p>
    <w:p w:rsidR="00C35FA0" w:rsidRPr="004C2540" w:rsidRDefault="00C35FA0">
      <w:pPr>
        <w:rPr>
          <w:lang w:val="ru-RU"/>
        </w:rPr>
        <w:sectPr w:rsidR="00C35FA0" w:rsidRPr="004C2540">
          <w:pgSz w:w="11906" w:h="16383"/>
          <w:pgMar w:top="1440" w:right="1080" w:bottom="1440" w:left="1080" w:header="720" w:footer="720" w:gutter="0"/>
          <w:cols w:space="720"/>
        </w:sectPr>
      </w:pPr>
      <w:bookmarkStart w:id="5" w:name="block-7211366"/>
    </w:p>
    <w:p w:rsidR="00C35FA0" w:rsidRDefault="004C2540">
      <w:pPr>
        <w:spacing w:after="0"/>
        <w:ind w:left="120"/>
      </w:pPr>
      <w:bookmarkStart w:id="6" w:name="block-7211367"/>
      <w:bookmarkEnd w:id="5"/>
      <w:r w:rsidRPr="004C254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35FA0" w:rsidRDefault="004C2540">
      <w:pPr>
        <w:spacing w:after="0"/>
        <w:ind w:left="120"/>
      </w:pPr>
      <w:r>
        <w:rPr>
          <w:rFonts w:ascii="Times New Roman" w:hAnsi="Times New Roman"/>
          <w:b/>
          <w:color w:val="000000"/>
          <w:sz w:val="28"/>
        </w:rPr>
        <w:t xml:space="preserve"> 5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5"/>
        <w:gridCol w:w="4526"/>
        <w:gridCol w:w="1589"/>
        <w:gridCol w:w="1843"/>
        <w:gridCol w:w="1912"/>
        <w:gridCol w:w="3352"/>
      </w:tblGrid>
      <w:tr w:rsidR="00C35FA0">
        <w:trPr>
          <w:trHeight w:val="144"/>
          <w:tblCellSpacing w:w="0" w:type="dxa"/>
        </w:trPr>
        <w:tc>
          <w:tcPr>
            <w:tcW w:w="1195"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526"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Наименование разделов и тем программы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352"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589"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738"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823"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352" w:type="dxa"/>
            <w:vMerge/>
            <w:tcBorders>
              <w:top w:val="nil"/>
            </w:tcBorders>
            <w:tcMar>
              <w:top w:w="50" w:type="dxa"/>
              <w:left w:w="100" w:type="dxa"/>
            </w:tcMar>
          </w:tcPr>
          <w:p w:rsidR="00C35FA0" w:rsidRDefault="00C35FA0"/>
        </w:tc>
      </w:tr>
      <w:tr w:rsidR="00C35FA0">
        <w:trPr>
          <w:trHeight w:val="144"/>
          <w:tblCellSpacing w:w="0" w:type="dxa"/>
        </w:trPr>
        <w:tc>
          <w:tcPr>
            <w:tcW w:w="14223"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35FA0" w:rsidRPr="004C2540">
        <w:trPr>
          <w:trHeight w:val="144"/>
          <w:tblCellSpacing w:w="0" w:type="dxa"/>
        </w:trPr>
        <w:tc>
          <w:tcPr>
            <w:tcW w:w="1195"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52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Введение. География - наука о планете Земля</w:t>
            </w:r>
          </w:p>
        </w:tc>
        <w:tc>
          <w:tcPr>
            <w:tcW w:w="1589"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rsidRPr="004C2540">
        <w:trPr>
          <w:trHeight w:val="144"/>
          <w:tblCellSpacing w:w="0" w:type="dxa"/>
        </w:trPr>
        <w:tc>
          <w:tcPr>
            <w:tcW w:w="1195"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526" w:type="dxa"/>
            <w:tcMar>
              <w:top w:w="50" w:type="dxa"/>
              <w:left w:w="100" w:type="dxa"/>
            </w:tcMar>
            <w:vAlign w:val="center"/>
          </w:tcPr>
          <w:p w:rsidR="00C35FA0" w:rsidRDefault="004C2540">
            <w:pPr>
              <w:spacing w:after="0"/>
              <w:ind w:left="135"/>
            </w:pPr>
            <w:r>
              <w:rPr>
                <w:rFonts w:ascii="Times New Roman" w:hAnsi="Times New Roman"/>
                <w:color w:val="000000"/>
                <w:sz w:val="24"/>
              </w:rPr>
              <w:t>История географических открытий</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9 </w:t>
            </w:r>
          </w:p>
        </w:tc>
        <w:tc>
          <w:tcPr>
            <w:tcW w:w="6913" w:type="dxa"/>
            <w:gridSpan w:val="3"/>
            <w:tcMar>
              <w:top w:w="50" w:type="dxa"/>
              <w:left w:w="100" w:type="dxa"/>
            </w:tcMar>
            <w:vAlign w:val="center"/>
          </w:tcPr>
          <w:p w:rsidR="00C35FA0" w:rsidRDefault="00C35FA0"/>
        </w:tc>
      </w:tr>
      <w:tr w:rsidR="00C35FA0">
        <w:trPr>
          <w:trHeight w:val="144"/>
          <w:tblCellSpacing w:w="0" w:type="dxa"/>
        </w:trPr>
        <w:tc>
          <w:tcPr>
            <w:tcW w:w="14223"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35FA0" w:rsidRPr="004C2540">
        <w:trPr>
          <w:trHeight w:val="144"/>
          <w:tblCellSpacing w:w="0" w:type="dxa"/>
        </w:trPr>
        <w:tc>
          <w:tcPr>
            <w:tcW w:w="1195"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526" w:type="dxa"/>
            <w:tcMar>
              <w:top w:w="50" w:type="dxa"/>
              <w:left w:w="100" w:type="dxa"/>
            </w:tcMar>
            <w:vAlign w:val="center"/>
          </w:tcPr>
          <w:p w:rsidR="00C35FA0" w:rsidRDefault="004C2540">
            <w:pPr>
              <w:spacing w:after="0"/>
              <w:ind w:left="135"/>
            </w:pPr>
            <w:r>
              <w:rPr>
                <w:rFonts w:ascii="Times New Roman" w:hAnsi="Times New Roman"/>
                <w:color w:val="000000"/>
                <w:sz w:val="24"/>
              </w:rPr>
              <w:t>Планы местности</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rsidRPr="004C2540">
        <w:trPr>
          <w:trHeight w:val="144"/>
          <w:tblCellSpacing w:w="0" w:type="dxa"/>
        </w:trPr>
        <w:tc>
          <w:tcPr>
            <w:tcW w:w="1195" w:type="dxa"/>
            <w:tcMar>
              <w:top w:w="50" w:type="dxa"/>
              <w:left w:w="100" w:type="dxa"/>
            </w:tcMar>
            <w:vAlign w:val="center"/>
          </w:tcPr>
          <w:p w:rsidR="00C35FA0" w:rsidRDefault="004C2540">
            <w:pPr>
              <w:spacing w:after="0"/>
            </w:pPr>
            <w:r>
              <w:rPr>
                <w:rFonts w:ascii="Times New Roman" w:hAnsi="Times New Roman"/>
                <w:color w:val="000000"/>
                <w:sz w:val="24"/>
              </w:rPr>
              <w:t>2.2</w:t>
            </w:r>
          </w:p>
        </w:tc>
        <w:tc>
          <w:tcPr>
            <w:tcW w:w="4526" w:type="dxa"/>
            <w:tcMar>
              <w:top w:w="50" w:type="dxa"/>
              <w:left w:w="100" w:type="dxa"/>
            </w:tcMar>
            <w:vAlign w:val="center"/>
          </w:tcPr>
          <w:p w:rsidR="00C35FA0" w:rsidRDefault="004C2540">
            <w:pPr>
              <w:spacing w:after="0"/>
              <w:ind w:left="135"/>
            </w:pPr>
            <w:r>
              <w:rPr>
                <w:rFonts w:ascii="Times New Roman" w:hAnsi="Times New Roman"/>
                <w:color w:val="000000"/>
                <w:sz w:val="24"/>
              </w:rPr>
              <w:t>Географические карты</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10 </w:t>
            </w:r>
          </w:p>
        </w:tc>
        <w:tc>
          <w:tcPr>
            <w:tcW w:w="6913" w:type="dxa"/>
            <w:gridSpan w:val="3"/>
            <w:tcMar>
              <w:top w:w="50" w:type="dxa"/>
              <w:left w:w="100" w:type="dxa"/>
            </w:tcMar>
            <w:vAlign w:val="center"/>
          </w:tcPr>
          <w:p w:rsidR="00C35FA0" w:rsidRDefault="00C35FA0"/>
        </w:tc>
      </w:tr>
      <w:tr w:rsidR="00C35FA0" w:rsidRPr="004C2540">
        <w:trPr>
          <w:trHeight w:val="144"/>
          <w:tblCellSpacing w:w="0" w:type="dxa"/>
        </w:trPr>
        <w:tc>
          <w:tcPr>
            <w:tcW w:w="14223" w:type="dxa"/>
            <w:gridSpan w:val="6"/>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b/>
                <w:color w:val="000000"/>
                <w:sz w:val="24"/>
                <w:lang w:val="ru-RU"/>
              </w:rPr>
              <w:t>Раздел 3.</w:t>
            </w:r>
            <w:r w:rsidRPr="004C2540">
              <w:rPr>
                <w:rFonts w:ascii="Times New Roman" w:hAnsi="Times New Roman"/>
                <w:color w:val="000000"/>
                <w:sz w:val="24"/>
                <w:lang w:val="ru-RU"/>
              </w:rPr>
              <w:t xml:space="preserve"> </w:t>
            </w:r>
            <w:r w:rsidRPr="004C2540">
              <w:rPr>
                <w:rFonts w:ascii="Times New Roman" w:hAnsi="Times New Roman"/>
                <w:b/>
                <w:color w:val="000000"/>
                <w:sz w:val="24"/>
                <w:lang w:val="ru-RU"/>
              </w:rPr>
              <w:t>Земля - планета Солнечной системы</w:t>
            </w:r>
          </w:p>
        </w:tc>
      </w:tr>
      <w:tr w:rsidR="00C35FA0" w:rsidRPr="004C2540">
        <w:trPr>
          <w:trHeight w:val="144"/>
          <w:tblCellSpacing w:w="0" w:type="dxa"/>
        </w:trPr>
        <w:tc>
          <w:tcPr>
            <w:tcW w:w="1195"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526" w:type="dxa"/>
            <w:tcMar>
              <w:top w:w="50" w:type="dxa"/>
              <w:left w:w="100" w:type="dxa"/>
            </w:tcMar>
            <w:vAlign w:val="center"/>
          </w:tcPr>
          <w:p w:rsidR="00C35FA0" w:rsidRDefault="004C2540">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 </w:t>
            </w:r>
          </w:p>
        </w:tc>
        <w:tc>
          <w:tcPr>
            <w:tcW w:w="6913" w:type="dxa"/>
            <w:gridSpan w:val="3"/>
            <w:tcMar>
              <w:top w:w="50" w:type="dxa"/>
              <w:left w:w="100" w:type="dxa"/>
            </w:tcMar>
            <w:vAlign w:val="center"/>
          </w:tcPr>
          <w:p w:rsidR="00C35FA0" w:rsidRDefault="00C35FA0"/>
        </w:tc>
      </w:tr>
      <w:tr w:rsidR="00C35FA0">
        <w:trPr>
          <w:trHeight w:val="144"/>
          <w:tblCellSpacing w:w="0" w:type="dxa"/>
        </w:trPr>
        <w:tc>
          <w:tcPr>
            <w:tcW w:w="14223"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35FA0" w:rsidRPr="004C2540">
        <w:trPr>
          <w:trHeight w:val="144"/>
          <w:tblCellSpacing w:w="0" w:type="dxa"/>
        </w:trPr>
        <w:tc>
          <w:tcPr>
            <w:tcW w:w="1195" w:type="dxa"/>
            <w:tcMar>
              <w:top w:w="50" w:type="dxa"/>
              <w:left w:w="100" w:type="dxa"/>
            </w:tcMar>
            <w:vAlign w:val="center"/>
          </w:tcPr>
          <w:p w:rsidR="00C35FA0" w:rsidRDefault="004C2540">
            <w:pPr>
              <w:spacing w:after="0"/>
            </w:pPr>
            <w:r>
              <w:rPr>
                <w:rFonts w:ascii="Times New Roman" w:hAnsi="Times New Roman"/>
                <w:color w:val="000000"/>
                <w:sz w:val="24"/>
              </w:rPr>
              <w:t>4.1</w:t>
            </w:r>
          </w:p>
        </w:tc>
        <w:tc>
          <w:tcPr>
            <w:tcW w:w="4526" w:type="dxa"/>
            <w:tcMar>
              <w:top w:w="50" w:type="dxa"/>
              <w:left w:w="100" w:type="dxa"/>
            </w:tcMar>
            <w:vAlign w:val="center"/>
          </w:tcPr>
          <w:p w:rsidR="00C35FA0" w:rsidRDefault="004C2540">
            <w:pPr>
              <w:spacing w:after="0"/>
              <w:ind w:left="135"/>
            </w:pPr>
            <w:r>
              <w:rPr>
                <w:rFonts w:ascii="Times New Roman" w:hAnsi="Times New Roman"/>
                <w:color w:val="000000"/>
                <w:sz w:val="24"/>
              </w:rPr>
              <w:t>Литосфера - каменная оболочка Земли</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7 </w:t>
            </w:r>
          </w:p>
        </w:tc>
        <w:tc>
          <w:tcPr>
            <w:tcW w:w="6913" w:type="dxa"/>
            <w:gridSpan w:val="3"/>
            <w:tcMar>
              <w:top w:w="50" w:type="dxa"/>
              <w:left w:w="100" w:type="dxa"/>
            </w:tcMar>
            <w:vAlign w:val="center"/>
          </w:tcPr>
          <w:p w:rsidR="00C35FA0" w:rsidRDefault="00C35FA0"/>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352"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413</w:t>
              </w:r>
              <w:r>
                <w:rPr>
                  <w:rFonts w:ascii="Times New Roman" w:hAnsi="Times New Roman"/>
                  <w:color w:val="0000FF"/>
                  <w:u w:val="single"/>
                </w:rPr>
                <w:t>b</w:t>
              </w:r>
              <w:r w:rsidRPr="004C2540">
                <w:rPr>
                  <w:rFonts w:ascii="Times New Roman" w:hAnsi="Times New Roman"/>
                  <w:color w:val="0000FF"/>
                  <w:u w:val="single"/>
                  <w:lang w:val="ru-RU"/>
                </w:rPr>
                <w:t>38</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3352" w:type="dxa"/>
            <w:tcMar>
              <w:top w:w="50" w:type="dxa"/>
              <w:left w:w="100" w:type="dxa"/>
            </w:tcMar>
            <w:vAlign w:val="center"/>
          </w:tcPr>
          <w:p w:rsidR="00C35FA0" w:rsidRDefault="00C35FA0"/>
        </w:tc>
      </w:tr>
    </w:tbl>
    <w:p w:rsidR="00C35FA0" w:rsidRDefault="00C35FA0">
      <w:pPr>
        <w:sectPr w:rsidR="00C35FA0">
          <w:pgSz w:w="16383" w:h="11906" w:orient="landscape"/>
          <w:pgMar w:top="1440" w:right="1080" w:bottom="1440" w:left="1080"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6 КЛАСС </w:t>
      </w:r>
    </w:p>
    <w:tbl>
      <w:tblPr>
        <w:tblW w:w="13601"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9"/>
        <w:gridCol w:w="3891"/>
        <w:gridCol w:w="1397"/>
        <w:gridCol w:w="1843"/>
        <w:gridCol w:w="1912"/>
        <w:gridCol w:w="3309"/>
      </w:tblGrid>
      <w:tr w:rsidR="00C35FA0">
        <w:trPr>
          <w:trHeight w:val="144"/>
          <w:tblCellSpacing w:w="0" w:type="dxa"/>
        </w:trPr>
        <w:tc>
          <w:tcPr>
            <w:tcW w:w="1278"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024"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Наименование разделов и тем программы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439"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512"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638"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710"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439" w:type="dxa"/>
            <w:vMerge/>
            <w:tcBorders>
              <w:top w:val="nil"/>
            </w:tcBorders>
            <w:tcMar>
              <w:top w:w="50" w:type="dxa"/>
              <w:left w:w="100" w:type="dxa"/>
            </w:tcMar>
          </w:tcPr>
          <w:p w:rsidR="00C35FA0" w:rsidRDefault="00C35FA0"/>
        </w:tc>
      </w:tr>
      <w:tr w:rsidR="00C35FA0">
        <w:trPr>
          <w:trHeight w:val="144"/>
          <w:tblCellSpacing w:w="0" w:type="dxa"/>
        </w:trPr>
        <w:tc>
          <w:tcPr>
            <w:tcW w:w="13601"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35FA0" w:rsidRPr="004C2540">
        <w:trPr>
          <w:trHeight w:val="144"/>
          <w:tblCellSpacing w:w="0" w:type="dxa"/>
        </w:trPr>
        <w:tc>
          <w:tcPr>
            <w:tcW w:w="1278"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024" w:type="dxa"/>
            <w:tcMar>
              <w:top w:w="50" w:type="dxa"/>
              <w:left w:w="100" w:type="dxa"/>
            </w:tcMar>
            <w:vAlign w:val="center"/>
          </w:tcPr>
          <w:p w:rsidR="00C35FA0" w:rsidRDefault="004C2540">
            <w:pPr>
              <w:spacing w:after="0"/>
              <w:ind w:left="135"/>
            </w:pPr>
            <w:r>
              <w:rPr>
                <w:rFonts w:ascii="Times New Roman" w:hAnsi="Times New Roman"/>
                <w:color w:val="000000"/>
                <w:sz w:val="24"/>
              </w:rPr>
              <w:t>Гидросфера — водная оболочка Земли</w:t>
            </w:r>
          </w:p>
        </w:tc>
        <w:tc>
          <w:tcPr>
            <w:tcW w:w="151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9 </w:t>
            </w:r>
          </w:p>
        </w:tc>
        <w:tc>
          <w:tcPr>
            <w:tcW w:w="16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171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414</w:t>
              </w:r>
              <w:r>
                <w:rPr>
                  <w:rFonts w:ascii="Times New Roman" w:hAnsi="Times New Roman"/>
                  <w:color w:val="0000FF"/>
                  <w:u w:val="single"/>
                </w:rPr>
                <w:t>f</w:t>
              </w:r>
              <w:r w:rsidRPr="004C2540">
                <w:rPr>
                  <w:rFonts w:ascii="Times New Roman" w:hAnsi="Times New Roman"/>
                  <w:color w:val="0000FF"/>
                  <w:u w:val="single"/>
                  <w:lang w:val="ru-RU"/>
                </w:rPr>
                <w:t>38</w:t>
              </w:r>
            </w:hyperlink>
          </w:p>
        </w:tc>
      </w:tr>
      <w:tr w:rsidR="00C35FA0" w:rsidRPr="004C2540">
        <w:trPr>
          <w:trHeight w:val="144"/>
          <w:tblCellSpacing w:w="0" w:type="dxa"/>
        </w:trPr>
        <w:tc>
          <w:tcPr>
            <w:tcW w:w="1278"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024" w:type="dxa"/>
            <w:tcMar>
              <w:top w:w="50" w:type="dxa"/>
              <w:left w:w="100" w:type="dxa"/>
            </w:tcMar>
            <w:vAlign w:val="center"/>
          </w:tcPr>
          <w:p w:rsidR="00C35FA0" w:rsidRDefault="004C2540">
            <w:pPr>
              <w:spacing w:after="0"/>
              <w:ind w:left="135"/>
            </w:pPr>
            <w:r>
              <w:rPr>
                <w:rFonts w:ascii="Times New Roman" w:hAnsi="Times New Roman"/>
                <w:color w:val="000000"/>
                <w:sz w:val="24"/>
              </w:rPr>
              <w:t xml:space="preserve">Атмосфера — воздушная оболочка </w:t>
            </w:r>
          </w:p>
        </w:tc>
        <w:tc>
          <w:tcPr>
            <w:tcW w:w="151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11 </w:t>
            </w:r>
          </w:p>
        </w:tc>
        <w:tc>
          <w:tcPr>
            <w:tcW w:w="16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171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414</w:t>
              </w:r>
              <w:r>
                <w:rPr>
                  <w:rFonts w:ascii="Times New Roman" w:hAnsi="Times New Roman"/>
                  <w:color w:val="0000FF"/>
                  <w:u w:val="single"/>
                </w:rPr>
                <w:t>f</w:t>
              </w:r>
              <w:r w:rsidRPr="004C2540">
                <w:rPr>
                  <w:rFonts w:ascii="Times New Roman" w:hAnsi="Times New Roman"/>
                  <w:color w:val="0000FF"/>
                  <w:u w:val="single"/>
                  <w:lang w:val="ru-RU"/>
                </w:rPr>
                <w:t>38</w:t>
              </w:r>
            </w:hyperlink>
          </w:p>
        </w:tc>
      </w:tr>
      <w:tr w:rsidR="00C35FA0" w:rsidRPr="004C2540">
        <w:trPr>
          <w:trHeight w:val="144"/>
          <w:tblCellSpacing w:w="0" w:type="dxa"/>
        </w:trPr>
        <w:tc>
          <w:tcPr>
            <w:tcW w:w="1278"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024" w:type="dxa"/>
            <w:tcMar>
              <w:top w:w="50" w:type="dxa"/>
              <w:left w:w="100" w:type="dxa"/>
            </w:tcMar>
            <w:vAlign w:val="center"/>
          </w:tcPr>
          <w:p w:rsidR="00C35FA0" w:rsidRDefault="004C2540">
            <w:pPr>
              <w:spacing w:after="0"/>
              <w:ind w:left="135"/>
            </w:pPr>
            <w:r>
              <w:rPr>
                <w:rFonts w:ascii="Times New Roman" w:hAnsi="Times New Roman"/>
                <w:color w:val="000000"/>
                <w:sz w:val="24"/>
              </w:rPr>
              <w:t>Биосфера — оболочка жизни</w:t>
            </w:r>
          </w:p>
        </w:tc>
        <w:tc>
          <w:tcPr>
            <w:tcW w:w="151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6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414</w:t>
              </w:r>
              <w:r>
                <w:rPr>
                  <w:rFonts w:ascii="Times New Roman" w:hAnsi="Times New Roman"/>
                  <w:color w:val="0000FF"/>
                  <w:u w:val="single"/>
                </w:rPr>
                <w:t>f</w:t>
              </w:r>
              <w:r w:rsidRPr="004C2540">
                <w:rPr>
                  <w:rFonts w:ascii="Times New Roman" w:hAnsi="Times New Roman"/>
                  <w:color w:val="0000FF"/>
                  <w:u w:val="single"/>
                  <w:lang w:val="ru-RU"/>
                </w:rPr>
                <w:t>38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51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25 </w:t>
            </w:r>
          </w:p>
        </w:tc>
        <w:tc>
          <w:tcPr>
            <w:tcW w:w="6787" w:type="dxa"/>
            <w:gridSpan w:val="3"/>
            <w:tcMar>
              <w:top w:w="50" w:type="dxa"/>
              <w:left w:w="100" w:type="dxa"/>
            </w:tcMar>
            <w:vAlign w:val="center"/>
          </w:tcPr>
          <w:p w:rsidR="00C35FA0" w:rsidRDefault="00C35FA0"/>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Заключение. Природно-территориальные комплексы</w:t>
            </w:r>
          </w:p>
        </w:tc>
        <w:tc>
          <w:tcPr>
            <w:tcW w:w="151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 </w:t>
            </w:r>
          </w:p>
        </w:tc>
        <w:tc>
          <w:tcPr>
            <w:tcW w:w="16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1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414</w:t>
              </w:r>
              <w:r>
                <w:rPr>
                  <w:rFonts w:ascii="Times New Roman" w:hAnsi="Times New Roman"/>
                  <w:color w:val="0000FF"/>
                  <w:u w:val="single"/>
                </w:rPr>
                <w:t>f</w:t>
              </w:r>
              <w:r w:rsidRPr="004C2540">
                <w:rPr>
                  <w:rFonts w:ascii="Times New Roman" w:hAnsi="Times New Roman"/>
                  <w:color w:val="0000FF"/>
                  <w:u w:val="single"/>
                  <w:lang w:val="ru-RU"/>
                </w:rPr>
                <w:t>38</w:t>
              </w:r>
            </w:hyperlink>
          </w:p>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Резервное время</w:t>
            </w:r>
          </w:p>
        </w:tc>
        <w:tc>
          <w:tcPr>
            <w:tcW w:w="151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6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71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414</w:t>
              </w:r>
              <w:r>
                <w:rPr>
                  <w:rFonts w:ascii="Times New Roman" w:hAnsi="Times New Roman"/>
                  <w:color w:val="0000FF"/>
                  <w:u w:val="single"/>
                </w:rPr>
                <w:t>f</w:t>
              </w:r>
              <w:r w:rsidRPr="004C2540">
                <w:rPr>
                  <w:rFonts w:ascii="Times New Roman" w:hAnsi="Times New Roman"/>
                  <w:color w:val="0000FF"/>
                  <w:u w:val="single"/>
                  <w:lang w:val="ru-RU"/>
                </w:rPr>
                <w:t>38</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51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3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71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3.5 </w:t>
            </w:r>
          </w:p>
        </w:tc>
        <w:tc>
          <w:tcPr>
            <w:tcW w:w="3439" w:type="dxa"/>
            <w:tcMar>
              <w:top w:w="50" w:type="dxa"/>
              <w:left w:w="100" w:type="dxa"/>
            </w:tcMar>
            <w:vAlign w:val="center"/>
          </w:tcPr>
          <w:p w:rsidR="00C35FA0" w:rsidRDefault="00C35FA0"/>
        </w:tc>
      </w:tr>
    </w:tbl>
    <w:p w:rsidR="00C35FA0" w:rsidRDefault="00C35FA0">
      <w:pPr>
        <w:sectPr w:rsidR="00C35FA0">
          <w:pgSz w:w="16383" w:h="11906" w:orient="landscape"/>
          <w:pgMar w:top="1134" w:right="850" w:bottom="1134" w:left="1701"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7 КЛАСС </w:t>
      </w:r>
    </w:p>
    <w:tbl>
      <w:tblPr>
        <w:tblW w:w="1352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015"/>
        <w:gridCol w:w="1381"/>
        <w:gridCol w:w="1843"/>
        <w:gridCol w:w="1912"/>
        <w:gridCol w:w="3259"/>
      </w:tblGrid>
      <w:tr w:rsidR="00C35FA0">
        <w:trPr>
          <w:trHeight w:val="144"/>
          <w:tblCellSpacing w:w="0" w:type="dxa"/>
        </w:trPr>
        <w:tc>
          <w:tcPr>
            <w:tcW w:w="1144"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223"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Наименование разделов и тем программы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363"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486"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607"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702"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363" w:type="dxa"/>
            <w:vMerge/>
            <w:tcBorders>
              <w:top w:val="nil"/>
            </w:tcBorders>
            <w:tcMar>
              <w:top w:w="50" w:type="dxa"/>
              <w:left w:w="100" w:type="dxa"/>
            </w:tcMar>
          </w:tcPr>
          <w:p w:rsidR="00C35FA0" w:rsidRDefault="00C35FA0"/>
        </w:tc>
      </w:tr>
      <w:tr w:rsidR="00C35FA0" w:rsidRPr="004C2540">
        <w:trPr>
          <w:trHeight w:val="144"/>
          <w:tblCellSpacing w:w="0" w:type="dxa"/>
        </w:trPr>
        <w:tc>
          <w:tcPr>
            <w:tcW w:w="13525" w:type="dxa"/>
            <w:gridSpan w:val="6"/>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b/>
                <w:color w:val="000000"/>
                <w:sz w:val="24"/>
                <w:lang w:val="ru-RU"/>
              </w:rPr>
              <w:t>Раздел 1.</w:t>
            </w:r>
            <w:r w:rsidRPr="004C2540">
              <w:rPr>
                <w:rFonts w:ascii="Times New Roman" w:hAnsi="Times New Roman"/>
                <w:color w:val="000000"/>
                <w:sz w:val="24"/>
                <w:lang w:val="ru-RU"/>
              </w:rPr>
              <w:t xml:space="preserve"> </w:t>
            </w:r>
            <w:r w:rsidRPr="004C2540">
              <w:rPr>
                <w:rFonts w:ascii="Times New Roman" w:hAnsi="Times New Roman"/>
                <w:b/>
                <w:color w:val="000000"/>
                <w:sz w:val="24"/>
                <w:lang w:val="ru-RU"/>
              </w:rPr>
              <w:t>Главные закономерности природы Земли</w:t>
            </w:r>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Географическая оболочка</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Литосфера и рельеф Земли</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Атмосфера и климаты Земли</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1.4</w:t>
            </w:r>
          </w:p>
        </w:tc>
        <w:tc>
          <w:tcPr>
            <w:tcW w:w="422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Мировой океан — основная часть гидросферы</w:t>
            </w:r>
          </w:p>
        </w:tc>
        <w:tc>
          <w:tcPr>
            <w:tcW w:w="1486"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20 </w:t>
            </w:r>
          </w:p>
        </w:tc>
        <w:tc>
          <w:tcPr>
            <w:tcW w:w="6672" w:type="dxa"/>
            <w:gridSpan w:val="3"/>
            <w:tcMar>
              <w:top w:w="50" w:type="dxa"/>
              <w:left w:w="100" w:type="dxa"/>
            </w:tcMar>
            <w:vAlign w:val="center"/>
          </w:tcPr>
          <w:p w:rsidR="00C35FA0" w:rsidRDefault="00C35FA0"/>
        </w:tc>
      </w:tr>
      <w:tr w:rsidR="00C35FA0">
        <w:trPr>
          <w:trHeight w:val="144"/>
          <w:tblCellSpacing w:w="0" w:type="dxa"/>
        </w:trPr>
        <w:tc>
          <w:tcPr>
            <w:tcW w:w="13525"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Численность населения</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2.2</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Страны и народы мира</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7 </w:t>
            </w:r>
          </w:p>
        </w:tc>
        <w:tc>
          <w:tcPr>
            <w:tcW w:w="6672" w:type="dxa"/>
            <w:gridSpan w:val="3"/>
            <w:tcMar>
              <w:top w:w="50" w:type="dxa"/>
              <w:left w:w="100" w:type="dxa"/>
            </w:tcMar>
            <w:vAlign w:val="center"/>
          </w:tcPr>
          <w:p w:rsidR="00C35FA0" w:rsidRDefault="00C35FA0"/>
        </w:tc>
      </w:tr>
      <w:tr w:rsidR="00C35FA0">
        <w:trPr>
          <w:trHeight w:val="144"/>
          <w:tblCellSpacing w:w="0" w:type="dxa"/>
        </w:trPr>
        <w:tc>
          <w:tcPr>
            <w:tcW w:w="13525"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Южные материки</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16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t>3.2</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Северные материки</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17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rsidRPr="004C2540">
        <w:trPr>
          <w:trHeight w:val="144"/>
          <w:tblCellSpacing w:w="0" w:type="dxa"/>
        </w:trPr>
        <w:tc>
          <w:tcPr>
            <w:tcW w:w="1144" w:type="dxa"/>
            <w:tcMar>
              <w:top w:w="50" w:type="dxa"/>
              <w:left w:w="100" w:type="dxa"/>
            </w:tcMar>
            <w:vAlign w:val="center"/>
          </w:tcPr>
          <w:p w:rsidR="00C35FA0" w:rsidRDefault="004C2540">
            <w:pPr>
              <w:spacing w:after="0"/>
            </w:pPr>
            <w:r>
              <w:rPr>
                <w:rFonts w:ascii="Times New Roman" w:hAnsi="Times New Roman"/>
                <w:color w:val="000000"/>
                <w:sz w:val="24"/>
              </w:rPr>
              <w:lastRenderedPageBreak/>
              <w:t>3.3</w:t>
            </w:r>
          </w:p>
        </w:tc>
        <w:tc>
          <w:tcPr>
            <w:tcW w:w="4223" w:type="dxa"/>
            <w:tcMar>
              <w:top w:w="50" w:type="dxa"/>
              <w:left w:w="100" w:type="dxa"/>
            </w:tcMar>
            <w:vAlign w:val="center"/>
          </w:tcPr>
          <w:p w:rsidR="00C35FA0" w:rsidRDefault="004C2540">
            <w:pPr>
              <w:spacing w:after="0"/>
              <w:ind w:left="135"/>
            </w:pPr>
            <w:r>
              <w:rPr>
                <w:rFonts w:ascii="Times New Roman" w:hAnsi="Times New Roman"/>
                <w:color w:val="000000"/>
                <w:sz w:val="24"/>
              </w:rPr>
              <w:t>Взаимодействие природы и общества</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36 </w:t>
            </w:r>
          </w:p>
        </w:tc>
        <w:tc>
          <w:tcPr>
            <w:tcW w:w="6672" w:type="dxa"/>
            <w:gridSpan w:val="3"/>
            <w:tcMar>
              <w:top w:w="50" w:type="dxa"/>
              <w:left w:w="100" w:type="dxa"/>
            </w:tcMar>
            <w:vAlign w:val="center"/>
          </w:tcPr>
          <w:p w:rsidR="00C35FA0" w:rsidRDefault="00C35FA0"/>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Резервное время</w:t>
            </w:r>
          </w:p>
        </w:tc>
        <w:tc>
          <w:tcPr>
            <w:tcW w:w="1486"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363"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416</w:t>
              </w:r>
              <w:r>
                <w:rPr>
                  <w:rFonts w:ascii="Times New Roman" w:hAnsi="Times New Roman"/>
                  <w:color w:val="0000FF"/>
                  <w:u w:val="single"/>
                </w:rPr>
                <w:t>c</w:t>
              </w:r>
              <w:r w:rsidRPr="004C2540">
                <w:rPr>
                  <w:rFonts w:ascii="Times New Roman" w:hAnsi="Times New Roman"/>
                  <w:color w:val="0000FF"/>
                  <w:u w:val="single"/>
                  <w:lang w:val="ru-RU"/>
                </w:rPr>
                <w:t>48</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486"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6 </w:t>
            </w:r>
          </w:p>
        </w:tc>
        <w:tc>
          <w:tcPr>
            <w:tcW w:w="170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12 </w:t>
            </w:r>
          </w:p>
        </w:tc>
        <w:tc>
          <w:tcPr>
            <w:tcW w:w="3363" w:type="dxa"/>
            <w:tcMar>
              <w:top w:w="50" w:type="dxa"/>
              <w:left w:w="100" w:type="dxa"/>
            </w:tcMar>
            <w:vAlign w:val="center"/>
          </w:tcPr>
          <w:p w:rsidR="00C35FA0" w:rsidRDefault="00C35FA0"/>
        </w:tc>
      </w:tr>
    </w:tbl>
    <w:p w:rsidR="00C35FA0" w:rsidRDefault="00C35FA0">
      <w:pPr>
        <w:sectPr w:rsidR="00C35FA0">
          <w:pgSz w:w="16383" w:h="11906" w:orient="landscape"/>
          <w:pgMar w:top="1134" w:right="850" w:bottom="1134" w:left="1701"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8 КЛАСС </w:t>
      </w:r>
    </w:p>
    <w:tbl>
      <w:tblPr>
        <w:tblW w:w="13776"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4430"/>
        <w:gridCol w:w="1281"/>
        <w:gridCol w:w="1843"/>
        <w:gridCol w:w="1912"/>
        <w:gridCol w:w="3464"/>
      </w:tblGrid>
      <w:tr w:rsidR="00C35FA0">
        <w:trPr>
          <w:trHeight w:val="144"/>
          <w:tblCellSpacing w:w="0" w:type="dxa"/>
        </w:trPr>
        <w:tc>
          <w:tcPr>
            <w:tcW w:w="865"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709"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Наименование разделов и тем программы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627"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368"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552"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655"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627" w:type="dxa"/>
            <w:vMerge/>
            <w:tcBorders>
              <w:top w:val="nil"/>
            </w:tcBorders>
            <w:tcMar>
              <w:top w:w="50" w:type="dxa"/>
              <w:left w:w="100" w:type="dxa"/>
            </w:tcMar>
          </w:tcPr>
          <w:p w:rsidR="00C35FA0" w:rsidRDefault="00C35FA0"/>
        </w:tc>
      </w:tr>
      <w:tr w:rsidR="00C35FA0">
        <w:trPr>
          <w:trHeight w:val="144"/>
          <w:tblCellSpacing w:w="0" w:type="dxa"/>
        </w:trPr>
        <w:tc>
          <w:tcPr>
            <w:tcW w:w="13776"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История формирования и освоения территории России</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Географическое положение и границы России</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709" w:type="dxa"/>
            <w:tcMar>
              <w:top w:w="50" w:type="dxa"/>
              <w:left w:w="100" w:type="dxa"/>
            </w:tcMar>
            <w:vAlign w:val="center"/>
          </w:tcPr>
          <w:p w:rsidR="00C35FA0" w:rsidRDefault="004C2540">
            <w:pPr>
              <w:spacing w:after="0"/>
              <w:ind w:left="135"/>
            </w:pPr>
            <w:r>
              <w:rPr>
                <w:rFonts w:ascii="Times New Roman" w:hAnsi="Times New Roman"/>
                <w:color w:val="000000"/>
                <w:sz w:val="24"/>
              </w:rPr>
              <w:t>Время на территории России</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1.4</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11 </w:t>
            </w:r>
          </w:p>
        </w:tc>
        <w:tc>
          <w:tcPr>
            <w:tcW w:w="6834" w:type="dxa"/>
            <w:gridSpan w:val="3"/>
            <w:tcMar>
              <w:top w:w="50" w:type="dxa"/>
              <w:left w:w="100" w:type="dxa"/>
            </w:tcMar>
            <w:vAlign w:val="center"/>
          </w:tcPr>
          <w:p w:rsidR="00C35FA0" w:rsidRDefault="00C35FA0"/>
        </w:tc>
      </w:tr>
      <w:tr w:rsidR="00C35FA0">
        <w:trPr>
          <w:trHeight w:val="144"/>
          <w:tblCellSpacing w:w="0" w:type="dxa"/>
        </w:trPr>
        <w:tc>
          <w:tcPr>
            <w:tcW w:w="13776"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Природные условия и ресурсы России</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2.2</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Геологическое строение, рельеф и полезные ископаемые</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1.5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2.3</w:t>
            </w:r>
          </w:p>
        </w:tc>
        <w:tc>
          <w:tcPr>
            <w:tcW w:w="4709" w:type="dxa"/>
            <w:tcMar>
              <w:top w:w="50" w:type="dxa"/>
              <w:left w:w="100" w:type="dxa"/>
            </w:tcMar>
            <w:vAlign w:val="center"/>
          </w:tcPr>
          <w:p w:rsidR="00C35FA0" w:rsidRDefault="004C2540">
            <w:pPr>
              <w:spacing w:after="0"/>
              <w:ind w:left="135"/>
            </w:pPr>
            <w:r>
              <w:rPr>
                <w:rFonts w:ascii="Times New Roman" w:hAnsi="Times New Roman"/>
                <w:color w:val="000000"/>
                <w:sz w:val="24"/>
              </w:rPr>
              <w:t>Климат и климатические условия</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7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1.5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2.4</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Моря России. Внутренние воды и водные ресурсы</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2.5</w:t>
            </w:r>
          </w:p>
        </w:tc>
        <w:tc>
          <w:tcPr>
            <w:tcW w:w="4709" w:type="dxa"/>
            <w:tcMar>
              <w:top w:w="50" w:type="dxa"/>
              <w:left w:w="100" w:type="dxa"/>
            </w:tcMar>
            <w:vAlign w:val="center"/>
          </w:tcPr>
          <w:p w:rsidR="00C35FA0" w:rsidRDefault="004C2540">
            <w:pPr>
              <w:spacing w:after="0"/>
              <w:ind w:left="135"/>
            </w:pPr>
            <w:r>
              <w:rPr>
                <w:rFonts w:ascii="Times New Roman" w:hAnsi="Times New Roman"/>
                <w:color w:val="000000"/>
                <w:sz w:val="24"/>
              </w:rPr>
              <w:t>Природнохозяйственные зоны</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15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lastRenderedPageBreak/>
              <w:t>Итого по разделу</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40 </w:t>
            </w:r>
          </w:p>
        </w:tc>
        <w:tc>
          <w:tcPr>
            <w:tcW w:w="6834" w:type="dxa"/>
            <w:gridSpan w:val="3"/>
            <w:tcMar>
              <w:top w:w="50" w:type="dxa"/>
              <w:left w:w="100" w:type="dxa"/>
            </w:tcMar>
            <w:vAlign w:val="center"/>
          </w:tcPr>
          <w:p w:rsidR="00C35FA0" w:rsidRDefault="00C35FA0"/>
        </w:tc>
      </w:tr>
      <w:tr w:rsidR="00C35FA0">
        <w:trPr>
          <w:trHeight w:val="144"/>
          <w:tblCellSpacing w:w="0" w:type="dxa"/>
        </w:trPr>
        <w:tc>
          <w:tcPr>
            <w:tcW w:w="13776"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709" w:type="dxa"/>
            <w:tcMar>
              <w:top w:w="50" w:type="dxa"/>
              <w:left w:w="100" w:type="dxa"/>
            </w:tcMar>
            <w:vAlign w:val="center"/>
          </w:tcPr>
          <w:p w:rsidR="00C35FA0" w:rsidRDefault="004C2540">
            <w:pPr>
              <w:spacing w:after="0"/>
              <w:ind w:left="135"/>
            </w:pPr>
            <w:r>
              <w:rPr>
                <w:rFonts w:ascii="Times New Roman" w:hAnsi="Times New Roman"/>
                <w:color w:val="000000"/>
                <w:sz w:val="24"/>
              </w:rPr>
              <w:t>Численность населения России</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3.2</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Территориальные особенности размещения населения России</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3.3</w:t>
            </w:r>
          </w:p>
        </w:tc>
        <w:tc>
          <w:tcPr>
            <w:tcW w:w="4709" w:type="dxa"/>
            <w:tcMar>
              <w:top w:w="50" w:type="dxa"/>
              <w:left w:w="100" w:type="dxa"/>
            </w:tcMar>
            <w:vAlign w:val="center"/>
          </w:tcPr>
          <w:p w:rsidR="00C35FA0" w:rsidRDefault="004C2540">
            <w:pPr>
              <w:spacing w:after="0"/>
              <w:ind w:left="135"/>
            </w:pPr>
            <w:r>
              <w:rPr>
                <w:rFonts w:ascii="Times New Roman" w:hAnsi="Times New Roman"/>
                <w:color w:val="000000"/>
                <w:sz w:val="24"/>
              </w:rPr>
              <w:t>Народы и религии России</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3.4</w:t>
            </w:r>
          </w:p>
        </w:tc>
        <w:tc>
          <w:tcPr>
            <w:tcW w:w="470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Половой и возрастной состав населения России</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rsidRPr="004C2540">
        <w:trPr>
          <w:trHeight w:val="144"/>
          <w:tblCellSpacing w:w="0" w:type="dxa"/>
        </w:trPr>
        <w:tc>
          <w:tcPr>
            <w:tcW w:w="865" w:type="dxa"/>
            <w:tcMar>
              <w:top w:w="50" w:type="dxa"/>
              <w:left w:w="100" w:type="dxa"/>
            </w:tcMar>
            <w:vAlign w:val="center"/>
          </w:tcPr>
          <w:p w:rsidR="00C35FA0" w:rsidRDefault="004C2540">
            <w:pPr>
              <w:spacing w:after="0"/>
            </w:pPr>
            <w:r>
              <w:rPr>
                <w:rFonts w:ascii="Times New Roman" w:hAnsi="Times New Roman"/>
                <w:color w:val="000000"/>
                <w:sz w:val="24"/>
              </w:rPr>
              <w:t>3.5</w:t>
            </w:r>
          </w:p>
        </w:tc>
        <w:tc>
          <w:tcPr>
            <w:tcW w:w="4709" w:type="dxa"/>
            <w:tcMar>
              <w:top w:w="50" w:type="dxa"/>
              <w:left w:w="100" w:type="dxa"/>
            </w:tcMar>
            <w:vAlign w:val="center"/>
          </w:tcPr>
          <w:p w:rsidR="00C35FA0" w:rsidRDefault="004C2540">
            <w:pPr>
              <w:spacing w:after="0"/>
              <w:ind w:left="135"/>
            </w:pPr>
            <w:r>
              <w:rPr>
                <w:rFonts w:ascii="Times New Roman" w:hAnsi="Times New Roman"/>
                <w:color w:val="000000"/>
                <w:sz w:val="24"/>
              </w:rPr>
              <w:t>Человеческий капитал</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11 </w:t>
            </w:r>
          </w:p>
        </w:tc>
        <w:tc>
          <w:tcPr>
            <w:tcW w:w="6834" w:type="dxa"/>
            <w:gridSpan w:val="3"/>
            <w:tcMar>
              <w:top w:w="50" w:type="dxa"/>
              <w:left w:w="100" w:type="dxa"/>
            </w:tcMar>
            <w:vAlign w:val="center"/>
          </w:tcPr>
          <w:p w:rsidR="00C35FA0" w:rsidRDefault="00C35FA0"/>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Резервное время</w:t>
            </w:r>
          </w:p>
        </w:tc>
        <w:tc>
          <w:tcPr>
            <w:tcW w:w="136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6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62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418</w:t>
              </w:r>
              <w:r>
                <w:rPr>
                  <w:rFonts w:ascii="Times New Roman" w:hAnsi="Times New Roman"/>
                  <w:color w:val="0000FF"/>
                  <w:u w:val="single"/>
                </w:rPr>
                <w:t>d</w:t>
              </w:r>
              <w:r w:rsidRPr="004C2540">
                <w:rPr>
                  <w:rFonts w:ascii="Times New Roman" w:hAnsi="Times New Roman"/>
                  <w:color w:val="0000FF"/>
                  <w:u w:val="single"/>
                  <w:lang w:val="ru-RU"/>
                </w:rPr>
                <w:t>72</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36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65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10.5 </w:t>
            </w:r>
          </w:p>
        </w:tc>
        <w:tc>
          <w:tcPr>
            <w:tcW w:w="3627" w:type="dxa"/>
            <w:tcMar>
              <w:top w:w="50" w:type="dxa"/>
              <w:left w:w="100" w:type="dxa"/>
            </w:tcMar>
            <w:vAlign w:val="center"/>
          </w:tcPr>
          <w:p w:rsidR="00C35FA0" w:rsidRDefault="00C35FA0"/>
        </w:tc>
      </w:tr>
    </w:tbl>
    <w:p w:rsidR="00C35FA0" w:rsidRDefault="00C35FA0">
      <w:pPr>
        <w:sectPr w:rsidR="00C35FA0">
          <w:pgSz w:w="16383" w:h="11906" w:orient="landscape"/>
          <w:pgMar w:top="1134" w:right="850" w:bottom="1134" w:left="1701"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9 КЛАСС </w:t>
      </w:r>
    </w:p>
    <w:tbl>
      <w:tblPr>
        <w:tblW w:w="13656"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276"/>
        <w:gridCol w:w="1319"/>
        <w:gridCol w:w="1843"/>
        <w:gridCol w:w="1912"/>
        <w:gridCol w:w="3367"/>
      </w:tblGrid>
      <w:tr w:rsidR="00C35FA0">
        <w:trPr>
          <w:trHeight w:val="144"/>
          <w:tblCellSpacing w:w="0" w:type="dxa"/>
        </w:trPr>
        <w:tc>
          <w:tcPr>
            <w:tcW w:w="966"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519"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Наименование разделов и тем программы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508"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418"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574"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671"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508" w:type="dxa"/>
            <w:vMerge/>
            <w:tcBorders>
              <w:top w:val="nil"/>
            </w:tcBorders>
            <w:tcMar>
              <w:top w:w="50" w:type="dxa"/>
              <w:left w:w="100" w:type="dxa"/>
            </w:tcMar>
          </w:tcPr>
          <w:p w:rsidR="00C35FA0" w:rsidRDefault="00C35FA0"/>
        </w:tc>
      </w:tr>
      <w:tr w:rsidR="00C35FA0">
        <w:trPr>
          <w:trHeight w:val="144"/>
          <w:tblCellSpacing w:w="0" w:type="dxa"/>
        </w:trPr>
        <w:tc>
          <w:tcPr>
            <w:tcW w:w="13656"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Общая характеристика хозяйства России</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 xml:space="preserve">Топливно-энергетический комплекс (ТЭК) </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Металлургический комплекс</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1.4</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Машиностроительный комплекс</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1.5</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Химико-лесной комплекс</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1.6</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Агропромышленный комплекс (АПК)</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4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1.7</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 xml:space="preserve">Инфраструктурный комплекс </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1.8</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 xml:space="preserve">Обобщение знаний </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28 </w:t>
            </w:r>
          </w:p>
        </w:tc>
        <w:tc>
          <w:tcPr>
            <w:tcW w:w="6753" w:type="dxa"/>
            <w:gridSpan w:val="3"/>
            <w:tcMar>
              <w:top w:w="50" w:type="dxa"/>
              <w:left w:w="100" w:type="dxa"/>
            </w:tcMar>
            <w:vAlign w:val="center"/>
          </w:tcPr>
          <w:p w:rsidR="00C35FA0" w:rsidRDefault="00C35FA0"/>
        </w:tc>
      </w:tr>
      <w:tr w:rsidR="00C35FA0">
        <w:trPr>
          <w:trHeight w:val="144"/>
          <w:tblCellSpacing w:w="0" w:type="dxa"/>
        </w:trPr>
        <w:tc>
          <w:tcPr>
            <w:tcW w:w="13656" w:type="dxa"/>
            <w:gridSpan w:val="6"/>
            <w:tcMar>
              <w:top w:w="50" w:type="dxa"/>
              <w:left w:w="100" w:type="dxa"/>
            </w:tcMar>
            <w:vAlign w:val="center"/>
          </w:tcPr>
          <w:p w:rsidR="00C35FA0" w:rsidRDefault="004C25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519" w:type="dxa"/>
            <w:tcMar>
              <w:top w:w="50" w:type="dxa"/>
              <w:left w:w="100" w:type="dxa"/>
            </w:tcMar>
            <w:vAlign w:val="center"/>
          </w:tcPr>
          <w:p w:rsidR="00C35FA0" w:rsidRPr="004C2540" w:rsidRDefault="004C2540">
            <w:pPr>
              <w:spacing w:after="0"/>
              <w:ind w:left="135"/>
              <w:rPr>
                <w:lang w:val="ru-RU"/>
              </w:rPr>
            </w:pPr>
            <w:proofErr w:type="gramStart"/>
            <w:r w:rsidRPr="004C2540">
              <w:rPr>
                <w:rFonts w:ascii="Times New Roman" w:hAnsi="Times New Roman"/>
                <w:color w:val="000000"/>
                <w:sz w:val="24"/>
                <w:lang w:val="ru-RU"/>
              </w:rPr>
              <w:t>Западный</w:t>
            </w:r>
            <w:proofErr w:type="gramEnd"/>
            <w:r w:rsidRPr="004C2540">
              <w:rPr>
                <w:rFonts w:ascii="Times New Roman" w:hAnsi="Times New Roman"/>
                <w:color w:val="000000"/>
                <w:sz w:val="24"/>
                <w:lang w:val="ru-RU"/>
              </w:rPr>
              <w:t xml:space="preserve"> макрорегион (Европейская </w:t>
            </w:r>
            <w:r w:rsidRPr="004C2540">
              <w:rPr>
                <w:rFonts w:ascii="Times New Roman" w:hAnsi="Times New Roman"/>
                <w:color w:val="000000"/>
                <w:sz w:val="24"/>
                <w:lang w:val="ru-RU"/>
              </w:rPr>
              <w:lastRenderedPageBreak/>
              <w:t>часть) России</w:t>
            </w:r>
          </w:p>
        </w:tc>
        <w:tc>
          <w:tcPr>
            <w:tcW w:w="141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18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lastRenderedPageBreak/>
              <w:t>2.2</w:t>
            </w:r>
          </w:p>
        </w:tc>
        <w:tc>
          <w:tcPr>
            <w:tcW w:w="4519" w:type="dxa"/>
            <w:tcMar>
              <w:top w:w="50" w:type="dxa"/>
              <w:left w:w="100" w:type="dxa"/>
            </w:tcMar>
            <w:vAlign w:val="center"/>
          </w:tcPr>
          <w:p w:rsidR="00C35FA0" w:rsidRPr="004C2540" w:rsidRDefault="004C2540">
            <w:pPr>
              <w:spacing w:after="0"/>
              <w:ind w:left="135"/>
              <w:rPr>
                <w:lang w:val="ru-RU"/>
              </w:rPr>
            </w:pPr>
            <w:proofErr w:type="gramStart"/>
            <w:r w:rsidRPr="004C2540">
              <w:rPr>
                <w:rFonts w:ascii="Times New Roman" w:hAnsi="Times New Roman"/>
                <w:color w:val="000000"/>
                <w:sz w:val="24"/>
                <w:lang w:val="ru-RU"/>
              </w:rPr>
              <w:t>Восточный</w:t>
            </w:r>
            <w:proofErr w:type="gramEnd"/>
            <w:r w:rsidRPr="004C2540">
              <w:rPr>
                <w:rFonts w:ascii="Times New Roman" w:hAnsi="Times New Roman"/>
                <w:color w:val="000000"/>
                <w:sz w:val="24"/>
                <w:lang w:val="ru-RU"/>
              </w:rPr>
              <w:t xml:space="preserve"> макрорегион (Азиатская часть) России</w:t>
            </w:r>
          </w:p>
        </w:tc>
        <w:tc>
          <w:tcPr>
            <w:tcW w:w="141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966" w:type="dxa"/>
            <w:tcMar>
              <w:top w:w="50" w:type="dxa"/>
              <w:left w:w="100" w:type="dxa"/>
            </w:tcMar>
            <w:vAlign w:val="center"/>
          </w:tcPr>
          <w:p w:rsidR="00C35FA0" w:rsidRDefault="004C2540">
            <w:pPr>
              <w:spacing w:after="0"/>
            </w:pPr>
            <w:r>
              <w:rPr>
                <w:rFonts w:ascii="Times New Roman" w:hAnsi="Times New Roman"/>
                <w:color w:val="000000"/>
                <w:sz w:val="24"/>
              </w:rPr>
              <w:t>2.3</w:t>
            </w:r>
          </w:p>
        </w:tc>
        <w:tc>
          <w:tcPr>
            <w:tcW w:w="4519" w:type="dxa"/>
            <w:tcMar>
              <w:top w:w="50" w:type="dxa"/>
              <w:left w:w="100" w:type="dxa"/>
            </w:tcMar>
            <w:vAlign w:val="center"/>
          </w:tcPr>
          <w:p w:rsidR="00C35FA0" w:rsidRDefault="004C2540">
            <w:pPr>
              <w:spacing w:after="0"/>
              <w:ind w:left="135"/>
            </w:pPr>
            <w:r>
              <w:rPr>
                <w:rFonts w:ascii="Times New Roman" w:hAnsi="Times New Roman"/>
                <w:color w:val="000000"/>
                <w:sz w:val="24"/>
              </w:rPr>
              <w:t>Обобщение знаний</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Итого по разделу</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30 </w:t>
            </w:r>
          </w:p>
        </w:tc>
        <w:tc>
          <w:tcPr>
            <w:tcW w:w="6753" w:type="dxa"/>
            <w:gridSpan w:val="3"/>
            <w:tcMar>
              <w:top w:w="50" w:type="dxa"/>
              <w:left w:w="100" w:type="dxa"/>
            </w:tcMar>
            <w:vAlign w:val="center"/>
          </w:tcPr>
          <w:p w:rsidR="00C35FA0" w:rsidRDefault="00C35FA0"/>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Россия в современном мире</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2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rsidRPr="004C2540">
        <w:trPr>
          <w:trHeight w:val="144"/>
          <w:tblCellSpacing w:w="0" w:type="dxa"/>
        </w:trPr>
        <w:tc>
          <w:tcPr>
            <w:tcW w:w="0" w:type="auto"/>
            <w:gridSpan w:val="2"/>
            <w:tcMar>
              <w:top w:w="50" w:type="dxa"/>
              <w:left w:w="100" w:type="dxa"/>
            </w:tcMar>
            <w:vAlign w:val="center"/>
          </w:tcPr>
          <w:p w:rsidR="00C35FA0" w:rsidRDefault="004C2540">
            <w:pPr>
              <w:spacing w:after="0"/>
              <w:ind w:left="135"/>
            </w:pPr>
            <w:r>
              <w:rPr>
                <w:rFonts w:ascii="Times New Roman" w:hAnsi="Times New Roman"/>
                <w:color w:val="000000"/>
                <w:sz w:val="24"/>
              </w:rPr>
              <w:t>Резервное время</w:t>
            </w:r>
          </w:p>
        </w:tc>
        <w:tc>
          <w:tcPr>
            <w:tcW w:w="1418"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8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41</w:t>
              </w:r>
              <w:r>
                <w:rPr>
                  <w:rFonts w:ascii="Times New Roman" w:hAnsi="Times New Roman"/>
                  <w:color w:val="0000FF"/>
                  <w:u w:val="single"/>
                </w:rPr>
                <w:t>b</w:t>
              </w:r>
              <w:r w:rsidRPr="004C2540">
                <w:rPr>
                  <w:rFonts w:ascii="Times New Roman" w:hAnsi="Times New Roman"/>
                  <w:color w:val="0000FF"/>
                  <w:u w:val="single"/>
                  <w:lang w:val="ru-RU"/>
                </w:rPr>
                <w:t>112</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67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7 </w:t>
            </w:r>
          </w:p>
        </w:tc>
        <w:tc>
          <w:tcPr>
            <w:tcW w:w="3508" w:type="dxa"/>
            <w:tcMar>
              <w:top w:w="50" w:type="dxa"/>
              <w:left w:w="100" w:type="dxa"/>
            </w:tcMar>
            <w:vAlign w:val="center"/>
          </w:tcPr>
          <w:p w:rsidR="00C35FA0" w:rsidRDefault="00C35FA0"/>
        </w:tc>
      </w:tr>
      <w:bookmarkEnd w:id="6"/>
    </w:tbl>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C35FA0">
      <w:pPr>
        <w:spacing w:after="0"/>
        <w:ind w:left="120"/>
        <w:rPr>
          <w:rFonts w:ascii="Times New Roman" w:hAnsi="Times New Roman"/>
          <w:b/>
          <w:color w:val="000000"/>
          <w:sz w:val="28"/>
        </w:rPr>
      </w:pPr>
    </w:p>
    <w:p w:rsidR="00C35FA0" w:rsidRDefault="004C2540">
      <w:pPr>
        <w:spacing w:after="0"/>
        <w:ind w:left="120"/>
      </w:pPr>
      <w:r>
        <w:rPr>
          <w:rFonts w:ascii="Times New Roman" w:hAnsi="Times New Roman"/>
          <w:b/>
          <w:color w:val="000000"/>
          <w:sz w:val="28"/>
        </w:rPr>
        <w:t xml:space="preserve"> ПОУРОЧНОЕ ПЛАНИРОВАНИЕ </w:t>
      </w:r>
    </w:p>
    <w:p w:rsidR="00C35FA0" w:rsidRDefault="004C2540">
      <w:pPr>
        <w:spacing w:after="0"/>
        <w:ind w:left="120"/>
      </w:pPr>
      <w:r>
        <w:rPr>
          <w:rFonts w:ascii="Times New Roman" w:hAnsi="Times New Roman"/>
          <w:b/>
          <w:color w:val="000000"/>
          <w:sz w:val="28"/>
        </w:rPr>
        <w:lastRenderedPageBreak/>
        <w:t xml:space="preserve"> 5 КЛАСС </w:t>
      </w:r>
    </w:p>
    <w:tbl>
      <w:tblPr>
        <w:tblW w:w="14485"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637"/>
        <w:gridCol w:w="1644"/>
        <w:gridCol w:w="1843"/>
        <w:gridCol w:w="1912"/>
        <w:gridCol w:w="3425"/>
      </w:tblGrid>
      <w:tr w:rsidR="00C35FA0">
        <w:trPr>
          <w:trHeight w:val="144"/>
          <w:tblCellSpacing w:w="0" w:type="dxa"/>
        </w:trPr>
        <w:tc>
          <w:tcPr>
            <w:tcW w:w="1032"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689"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Тема урока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439"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661"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792"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872"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439" w:type="dxa"/>
            <w:vMerge/>
            <w:tcBorders>
              <w:top w:val="nil"/>
            </w:tcBorders>
            <w:tcMar>
              <w:top w:w="50" w:type="dxa"/>
              <w:left w:w="100" w:type="dxa"/>
            </w:tcMar>
          </w:tcPr>
          <w:p w:rsidR="00C35FA0" w:rsidRDefault="00C35FA0"/>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Что изучает география? Географические объекты, процессы и явления</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/88650186</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/886502</w:t>
              </w:r>
              <w:r>
                <w:rPr>
                  <w:rFonts w:ascii="Times New Roman" w:hAnsi="Times New Roman"/>
                  <w:color w:val="0000FF"/>
                  <w:u w:val="single"/>
                </w:rPr>
                <w:t>ee</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3</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/8865041</w:t>
              </w:r>
              <w:r>
                <w:rPr>
                  <w:rFonts w:ascii="Times New Roman" w:hAnsi="Times New Roman"/>
                  <w:color w:val="0000FF"/>
                  <w:u w:val="single"/>
                </w:rPr>
                <w:t>a</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4</w:t>
            </w:r>
          </w:p>
        </w:tc>
        <w:tc>
          <w:tcPr>
            <w:tcW w:w="4689" w:type="dxa"/>
            <w:tcMar>
              <w:top w:w="50" w:type="dxa"/>
              <w:left w:w="100" w:type="dxa"/>
            </w:tcMar>
            <w:vAlign w:val="center"/>
          </w:tcPr>
          <w:p w:rsidR="00C35FA0" w:rsidRDefault="004C2540">
            <w:pPr>
              <w:spacing w:after="0"/>
              <w:ind w:left="135"/>
            </w:pPr>
            <w:r>
              <w:rPr>
                <w:rFonts w:ascii="Times New Roman" w:hAnsi="Times New Roman"/>
                <w:color w:val="000000"/>
                <w:sz w:val="24"/>
              </w:rPr>
              <w:t>География в эпоху Средневековья</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/88650528</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5</w:t>
            </w:r>
          </w:p>
        </w:tc>
        <w:tc>
          <w:tcPr>
            <w:tcW w:w="4689" w:type="dxa"/>
            <w:tcMar>
              <w:top w:w="50" w:type="dxa"/>
              <w:left w:w="100" w:type="dxa"/>
            </w:tcMar>
            <w:vAlign w:val="center"/>
          </w:tcPr>
          <w:p w:rsidR="00C35FA0" w:rsidRDefault="004C2540">
            <w:pPr>
              <w:spacing w:after="0"/>
              <w:ind w:left="135"/>
            </w:pPr>
            <w:r>
              <w:rPr>
                <w:rFonts w:ascii="Times New Roman" w:hAnsi="Times New Roman"/>
                <w:color w:val="000000"/>
                <w:sz w:val="24"/>
              </w:rPr>
              <w:t>Эпоха Великих географических открытий</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/88650640</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6</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/88650776</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7</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C2540">
              <w:rPr>
                <w:rFonts w:ascii="Times New Roman" w:hAnsi="Times New Roman"/>
                <w:color w:val="000000"/>
                <w:sz w:val="24"/>
                <w:lang w:val="ru-RU"/>
              </w:rPr>
              <w:t>—</w:t>
            </w:r>
            <w:r>
              <w:rPr>
                <w:rFonts w:ascii="Times New Roman" w:hAnsi="Times New Roman"/>
                <w:color w:val="000000"/>
                <w:sz w:val="24"/>
              </w:rPr>
              <w:t>XIX</w:t>
            </w:r>
            <w:r w:rsidRPr="004C2540">
              <w:rPr>
                <w:rFonts w:ascii="Times New Roman" w:hAnsi="Times New Roman"/>
                <w:color w:val="000000"/>
                <w:sz w:val="24"/>
                <w:lang w:val="ru-RU"/>
              </w:rPr>
              <w:t xml:space="preserve"> вв. </w:t>
            </w:r>
            <w:r w:rsidRPr="004C2540">
              <w:rPr>
                <w:rFonts w:ascii="Times New Roman" w:hAnsi="Times New Roman"/>
                <w:color w:val="000000"/>
                <w:sz w:val="24"/>
                <w:lang w:val="ru-RU"/>
              </w:rPr>
              <w:lastRenderedPageBreak/>
              <w:t>Поиски Южной Земли — открытие Австралии</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/88650924</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lastRenderedPageBreak/>
              <w:t>8</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w:t>
              </w:r>
              <w:r>
                <w:rPr>
                  <w:rFonts w:ascii="Times New Roman" w:hAnsi="Times New Roman"/>
                  <w:color w:val="0000FF"/>
                  <w:u w:val="single"/>
                </w:rPr>
                <w:t>b</w:t>
              </w:r>
              <w:r w:rsidRPr="004C2540">
                <w:rPr>
                  <w:rFonts w:ascii="Times New Roman" w:hAnsi="Times New Roman"/>
                  <w:color w:val="0000FF"/>
                  <w:u w:val="single"/>
                  <w:lang w:val="ru-RU"/>
                </w:rPr>
                <w:t>04</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9</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w:t>
              </w:r>
              <w:r>
                <w:rPr>
                  <w:rFonts w:ascii="Times New Roman" w:hAnsi="Times New Roman"/>
                  <w:color w:val="0000FF"/>
                  <w:u w:val="single"/>
                </w:rPr>
                <w:t>c</w:t>
              </w:r>
              <w:r w:rsidRPr="004C2540">
                <w:rPr>
                  <w:rFonts w:ascii="Times New Roman" w:hAnsi="Times New Roman"/>
                  <w:color w:val="0000FF"/>
                  <w:u w:val="single"/>
                  <w:lang w:val="ru-RU"/>
                </w:rPr>
                <w:t>26</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10</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w:t>
              </w:r>
              <w:r>
                <w:rPr>
                  <w:rFonts w:ascii="Times New Roman" w:hAnsi="Times New Roman"/>
                  <w:color w:val="0000FF"/>
                  <w:u w:val="single"/>
                </w:rPr>
                <w:t>d</w:t>
              </w:r>
              <w:r w:rsidRPr="004C2540">
                <w:rPr>
                  <w:rFonts w:ascii="Times New Roman" w:hAnsi="Times New Roman"/>
                  <w:color w:val="0000FF"/>
                  <w:u w:val="single"/>
                  <w:lang w:val="ru-RU"/>
                </w:rPr>
                <w:t>70</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/88650</w:t>
              </w:r>
              <w:r>
                <w:rPr>
                  <w:rFonts w:ascii="Times New Roman" w:hAnsi="Times New Roman"/>
                  <w:color w:val="0000FF"/>
                  <w:u w:val="single"/>
                </w:rPr>
                <w:t>f</w:t>
              </w:r>
              <w:r w:rsidRPr="004C2540">
                <w:rPr>
                  <w:rFonts w:ascii="Times New Roman" w:hAnsi="Times New Roman"/>
                  <w:color w:val="0000FF"/>
                  <w:u w:val="single"/>
                  <w:lang w:val="ru-RU"/>
                </w:rPr>
                <w:t>0</w:t>
              </w:r>
              <w:r>
                <w:rPr>
                  <w:rFonts w:ascii="Times New Roman" w:hAnsi="Times New Roman"/>
                  <w:color w:val="0000FF"/>
                  <w:u w:val="single"/>
                </w:rPr>
                <w:t>a</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Глазомерная, полярная и маршрутная съёмка местности</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/88651090</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/88651252</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14</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 xml:space="preserve">Практическая работа "Составление описания маршрута по </w:t>
            </w:r>
            <w:r>
              <w:rPr>
                <w:rFonts w:ascii="Times New Roman" w:hAnsi="Times New Roman"/>
                <w:color w:val="000000"/>
                <w:sz w:val="24"/>
              </w:rPr>
              <w:lastRenderedPageBreak/>
              <w:t>плану местности"</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/8865139</w:t>
              </w:r>
              <w:r>
                <w:rPr>
                  <w:rFonts w:ascii="Times New Roman" w:hAnsi="Times New Roman"/>
                  <w:color w:val="0000FF"/>
                  <w:u w:val="single"/>
                </w:rPr>
                <w:t>c</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lastRenderedPageBreak/>
              <w:t>15</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/886514</w:t>
              </w:r>
              <w:r>
                <w:rPr>
                  <w:rFonts w:ascii="Times New Roman" w:hAnsi="Times New Roman"/>
                  <w:color w:val="0000FF"/>
                  <w:u w:val="single"/>
                </w:rPr>
                <w:t>b</w:t>
              </w:r>
              <w:r w:rsidRPr="004C2540">
                <w:rPr>
                  <w:rFonts w:ascii="Times New Roman" w:hAnsi="Times New Roman"/>
                  <w:color w:val="0000FF"/>
                  <w:u w:val="single"/>
                  <w:lang w:val="ru-RU"/>
                </w:rPr>
                <w:t>4</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16</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/886516</w:t>
              </w:r>
              <w:r>
                <w:rPr>
                  <w:rFonts w:ascii="Times New Roman" w:hAnsi="Times New Roman"/>
                  <w:color w:val="0000FF"/>
                  <w:u w:val="single"/>
                </w:rPr>
                <w:t>bc</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17</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/886519</w:t>
              </w:r>
              <w:r>
                <w:rPr>
                  <w:rFonts w:ascii="Times New Roman" w:hAnsi="Times New Roman"/>
                  <w:color w:val="0000FF"/>
                  <w:u w:val="single"/>
                </w:rPr>
                <w:t>be</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18</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w:t>
              </w:r>
              <w:r>
                <w:rPr>
                  <w:rFonts w:ascii="Times New Roman" w:hAnsi="Times New Roman"/>
                  <w:color w:val="0000FF"/>
                  <w:u w:val="single"/>
                </w:rPr>
                <w:t>ad</w:t>
              </w:r>
              <w:r w:rsidRPr="004C2540">
                <w:rPr>
                  <w:rFonts w:ascii="Times New Roman" w:hAnsi="Times New Roman"/>
                  <w:color w:val="0000FF"/>
                  <w:u w:val="single"/>
                  <w:lang w:val="ru-RU"/>
                </w:rPr>
                <w:t>6</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19</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 xml:space="preserve">Геоинформационные системы. </w:t>
            </w:r>
            <w:r>
              <w:rPr>
                <w:rFonts w:ascii="Times New Roman" w:hAnsi="Times New Roman"/>
                <w:color w:val="000000"/>
                <w:sz w:val="24"/>
              </w:rPr>
              <w:lastRenderedPageBreak/>
              <w:t>Профессия картограф</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w:t>
              </w:r>
              <w:r>
                <w:rPr>
                  <w:rFonts w:ascii="Times New Roman" w:hAnsi="Times New Roman"/>
                  <w:color w:val="0000FF"/>
                  <w:u w:val="single"/>
                </w:rPr>
                <w:t>bf</w:t>
              </w:r>
              <w:r w:rsidRPr="004C2540">
                <w:rPr>
                  <w:rFonts w:ascii="Times New Roman" w:hAnsi="Times New Roman"/>
                  <w:color w:val="0000FF"/>
                  <w:u w:val="single"/>
                  <w:lang w:val="ru-RU"/>
                </w:rPr>
                <w:t>8</w:t>
              </w:r>
            </w:hyperlink>
          </w:p>
        </w:tc>
      </w:tr>
      <w:tr w:rsidR="00C35FA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lastRenderedPageBreak/>
              <w:t>20</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/88651</w:t>
              </w:r>
              <w:r>
                <w:rPr>
                  <w:rFonts w:ascii="Times New Roman" w:hAnsi="Times New Roman"/>
                  <w:color w:val="0000FF"/>
                  <w:u w:val="single"/>
                </w:rPr>
                <w:t>d</w:t>
              </w:r>
              <w:r w:rsidRPr="004C2540">
                <w:rPr>
                  <w:rFonts w:ascii="Times New Roman" w:hAnsi="Times New Roman"/>
                  <w:color w:val="0000FF"/>
                  <w:u w:val="single"/>
                  <w:lang w:val="ru-RU"/>
                </w:rPr>
                <w:t>92</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22</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/88652008</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23</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/886521</w:t>
              </w:r>
              <w:r>
                <w:rPr>
                  <w:rFonts w:ascii="Times New Roman" w:hAnsi="Times New Roman"/>
                  <w:color w:val="0000FF"/>
                  <w:u w:val="single"/>
                </w:rPr>
                <w:t>c</w:t>
              </w:r>
              <w:r w:rsidRPr="004C2540">
                <w:rPr>
                  <w:rFonts w:ascii="Times New Roman" w:hAnsi="Times New Roman"/>
                  <w:color w:val="0000FF"/>
                  <w:u w:val="single"/>
                  <w:lang w:val="ru-RU"/>
                </w:rPr>
                <w:t>0</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24</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/886522</w:t>
              </w:r>
              <w:r>
                <w:rPr>
                  <w:rFonts w:ascii="Times New Roman" w:hAnsi="Times New Roman"/>
                  <w:color w:val="0000FF"/>
                  <w:u w:val="single"/>
                </w:rPr>
                <w:t>ec</w:t>
              </w:r>
            </w:hyperlink>
          </w:p>
        </w:tc>
      </w:tr>
      <w:tr w:rsidR="00C35FA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25</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Резервный урок. Обобщающее повторение. Контрольная работа по теме </w:t>
            </w:r>
            <w:r w:rsidRPr="004C2540">
              <w:rPr>
                <w:rFonts w:ascii="Times New Roman" w:hAnsi="Times New Roman"/>
                <w:color w:val="000000"/>
                <w:sz w:val="24"/>
                <w:lang w:val="ru-RU"/>
              </w:rPr>
              <w:lastRenderedPageBreak/>
              <w:t>"Земля — планета Солнечной системы"</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lastRenderedPageBreak/>
              <w:t>26</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/8865240</w:t>
              </w:r>
              <w:r>
                <w:rPr>
                  <w:rFonts w:ascii="Times New Roman" w:hAnsi="Times New Roman"/>
                  <w:color w:val="0000FF"/>
                  <w:u w:val="single"/>
                </w:rPr>
                <w:t>e</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27</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/886525</w:t>
              </w:r>
              <w:r>
                <w:rPr>
                  <w:rFonts w:ascii="Times New Roman" w:hAnsi="Times New Roman"/>
                  <w:color w:val="0000FF"/>
                  <w:u w:val="single"/>
                </w:rPr>
                <w:t>b</w:t>
              </w:r>
              <w:r w:rsidRPr="004C2540">
                <w:rPr>
                  <w:rFonts w:ascii="Times New Roman" w:hAnsi="Times New Roman"/>
                  <w:color w:val="0000FF"/>
                  <w:u w:val="single"/>
                  <w:lang w:val="ru-RU"/>
                </w:rPr>
                <w:t>2</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28</w:t>
            </w:r>
          </w:p>
        </w:tc>
        <w:tc>
          <w:tcPr>
            <w:tcW w:w="468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/88652724</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29</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/88652972</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30</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w:t>
              </w:r>
              <w:r>
                <w:rPr>
                  <w:rFonts w:ascii="Times New Roman" w:hAnsi="Times New Roman"/>
                  <w:color w:val="0000FF"/>
                  <w:u w:val="single"/>
                </w:rPr>
                <w:t>bf</w:t>
              </w:r>
              <w:r w:rsidRPr="004C2540">
                <w:rPr>
                  <w:rFonts w:ascii="Times New Roman" w:hAnsi="Times New Roman"/>
                  <w:color w:val="0000FF"/>
                  <w:u w:val="single"/>
                  <w:lang w:val="ru-RU"/>
                </w:rPr>
                <w:t>2</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689" w:type="dxa"/>
            <w:tcMar>
              <w:top w:w="50" w:type="dxa"/>
              <w:left w:w="100" w:type="dxa"/>
            </w:tcMar>
            <w:vAlign w:val="center"/>
          </w:tcPr>
          <w:p w:rsidR="00C35FA0" w:rsidRDefault="004C2540">
            <w:pPr>
              <w:spacing w:after="0"/>
              <w:ind w:left="135"/>
            </w:pPr>
            <w:r>
              <w:rPr>
                <w:rFonts w:ascii="Times New Roman" w:hAnsi="Times New Roman"/>
                <w:color w:val="000000"/>
                <w:sz w:val="24"/>
              </w:rPr>
              <w:t>Человек и литосфера</w:t>
            </w:r>
          </w:p>
        </w:tc>
        <w:tc>
          <w:tcPr>
            <w:tcW w:w="1661"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w:t>
              </w:r>
              <w:r>
                <w:rPr>
                  <w:rFonts w:ascii="Times New Roman" w:hAnsi="Times New Roman"/>
                  <w:color w:val="0000FF"/>
                  <w:u w:val="single"/>
                </w:rPr>
                <w:t>d</w:t>
              </w:r>
              <w:r w:rsidRPr="004C2540">
                <w:rPr>
                  <w:rFonts w:ascii="Times New Roman" w:hAnsi="Times New Roman"/>
                  <w:color w:val="0000FF"/>
                  <w:u w:val="single"/>
                  <w:lang w:val="ru-RU"/>
                </w:rPr>
                <w:t>50</w:t>
              </w:r>
            </w:hyperlink>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32</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Рельеф дна Мирового океана. Острова, их типы по происхождению</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w:t>
              </w:r>
              <w:r>
                <w:rPr>
                  <w:rFonts w:ascii="Times New Roman" w:hAnsi="Times New Roman"/>
                  <w:color w:val="0000FF"/>
                  <w:u w:val="single"/>
                </w:rPr>
                <w:t>e</w:t>
              </w:r>
              <w:r w:rsidRPr="004C2540">
                <w:rPr>
                  <w:rFonts w:ascii="Times New Roman" w:hAnsi="Times New Roman"/>
                  <w:color w:val="0000FF"/>
                  <w:u w:val="single"/>
                  <w:lang w:val="ru-RU"/>
                </w:rPr>
                <w:t>68</w:t>
              </w:r>
            </w:hyperlink>
          </w:p>
        </w:tc>
      </w:tr>
      <w:tr w:rsidR="00C35FA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lastRenderedPageBreak/>
              <w:t>33</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39"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1032" w:type="dxa"/>
            <w:tcMar>
              <w:top w:w="50" w:type="dxa"/>
              <w:left w:w="100" w:type="dxa"/>
            </w:tcMar>
            <w:vAlign w:val="center"/>
          </w:tcPr>
          <w:p w:rsidR="00C35FA0" w:rsidRDefault="004C2540">
            <w:pPr>
              <w:spacing w:after="0"/>
            </w:pPr>
            <w:r>
              <w:rPr>
                <w:rFonts w:ascii="Times New Roman" w:hAnsi="Times New Roman"/>
                <w:color w:val="000000"/>
                <w:sz w:val="24"/>
              </w:rPr>
              <w:t>34</w:t>
            </w:r>
          </w:p>
        </w:tc>
        <w:tc>
          <w:tcPr>
            <w:tcW w:w="468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3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/88652</w:t>
              </w:r>
              <w:r>
                <w:rPr>
                  <w:rFonts w:ascii="Times New Roman" w:hAnsi="Times New Roman"/>
                  <w:color w:val="0000FF"/>
                  <w:u w:val="single"/>
                </w:rPr>
                <w:t>f</w:t>
              </w:r>
              <w:r w:rsidRPr="004C2540">
                <w:rPr>
                  <w:rFonts w:ascii="Times New Roman" w:hAnsi="Times New Roman"/>
                  <w:color w:val="0000FF"/>
                  <w:u w:val="single"/>
                  <w:lang w:val="ru-RU"/>
                </w:rPr>
                <w:t>9</w:t>
              </w:r>
              <w:r>
                <w:rPr>
                  <w:rFonts w:ascii="Times New Roman" w:hAnsi="Times New Roman"/>
                  <w:color w:val="0000FF"/>
                  <w:u w:val="single"/>
                </w:rPr>
                <w:t>e</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8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3439" w:type="dxa"/>
            <w:tcMar>
              <w:top w:w="50" w:type="dxa"/>
              <w:left w:w="100" w:type="dxa"/>
            </w:tcMar>
            <w:vAlign w:val="center"/>
          </w:tcPr>
          <w:p w:rsidR="00C35FA0" w:rsidRDefault="00C35FA0"/>
        </w:tc>
      </w:tr>
    </w:tbl>
    <w:p w:rsidR="00C35FA0" w:rsidRDefault="00C35FA0">
      <w:pPr>
        <w:sectPr w:rsidR="00C35FA0">
          <w:pgSz w:w="16383" w:h="11906" w:orient="landscape"/>
          <w:pgMar w:top="1440" w:right="1080" w:bottom="1440" w:left="1080"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6 КЛАСС </w:t>
      </w:r>
    </w:p>
    <w:tbl>
      <w:tblPr>
        <w:tblW w:w="13710"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5"/>
        <w:gridCol w:w="4089"/>
        <w:gridCol w:w="1360"/>
        <w:gridCol w:w="1843"/>
        <w:gridCol w:w="1912"/>
        <w:gridCol w:w="3541"/>
      </w:tblGrid>
      <w:tr w:rsidR="00C35FA0">
        <w:trPr>
          <w:trHeight w:val="144"/>
          <w:tblCellSpacing w:w="0" w:type="dxa"/>
        </w:trPr>
        <w:tc>
          <w:tcPr>
            <w:tcW w:w="983"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308"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Тема урока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597"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504"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625"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693"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597" w:type="dxa"/>
            <w:vMerge/>
            <w:tcBorders>
              <w:top w:val="nil"/>
            </w:tcBorders>
            <w:tcMar>
              <w:top w:w="50" w:type="dxa"/>
              <w:left w:w="100" w:type="dxa"/>
            </w:tcMar>
          </w:tcPr>
          <w:p w:rsidR="00C35FA0" w:rsidRDefault="00C35FA0"/>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/886530</w:t>
              </w:r>
              <w:r>
                <w:rPr>
                  <w:rFonts w:ascii="Times New Roman" w:hAnsi="Times New Roman"/>
                  <w:color w:val="0000FF"/>
                  <w:u w:val="single"/>
                </w:rPr>
                <w:t>d</w:t>
              </w:r>
              <w:r w:rsidRPr="004C2540">
                <w:rPr>
                  <w:rFonts w:ascii="Times New Roman" w:hAnsi="Times New Roman"/>
                  <w:color w:val="0000FF"/>
                  <w:u w:val="single"/>
                  <w:lang w:val="ru-RU"/>
                </w:rPr>
                <w:t>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/886531</w:t>
              </w:r>
              <w:r>
                <w:rPr>
                  <w:rFonts w:ascii="Times New Roman" w:hAnsi="Times New Roman"/>
                  <w:color w:val="0000FF"/>
                  <w:u w:val="single"/>
                </w:rPr>
                <w:t>ec</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3</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Мировой океан и его части</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/88653502</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4</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/886536</w:t>
              </w:r>
              <w:r>
                <w:rPr>
                  <w:rFonts w:ascii="Times New Roman" w:hAnsi="Times New Roman"/>
                  <w:color w:val="0000FF"/>
                  <w:u w:val="single"/>
                </w:rPr>
                <w:t>e</w:t>
              </w:r>
              <w:r w:rsidRPr="004C2540">
                <w:rPr>
                  <w:rFonts w:ascii="Times New Roman" w:hAnsi="Times New Roman"/>
                  <w:color w:val="0000FF"/>
                  <w:u w:val="single"/>
                  <w:lang w:val="ru-RU"/>
                </w:rPr>
                <w:t>2</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5</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/88653994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6</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Озёра. Профессия гидролог. Практическая работа "Характеристика одного из </w:t>
            </w:r>
            <w:r w:rsidRPr="004C2540">
              <w:rPr>
                <w:rFonts w:ascii="Times New Roman" w:hAnsi="Times New Roman"/>
                <w:color w:val="000000"/>
                <w:sz w:val="24"/>
                <w:lang w:val="ru-RU"/>
              </w:rPr>
              <w:lastRenderedPageBreak/>
              <w:t>крупнейших озёр России по плану в форме презентации"</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w:t>
              </w:r>
              <w:r>
                <w:rPr>
                  <w:rFonts w:ascii="Times New Roman" w:hAnsi="Times New Roman"/>
                  <w:color w:val="0000FF"/>
                  <w:u w:val="single"/>
                </w:rPr>
                <w:t>b</w:t>
              </w:r>
              <w:r w:rsidRPr="004C2540">
                <w:rPr>
                  <w:rFonts w:ascii="Times New Roman" w:hAnsi="Times New Roman"/>
                  <w:color w:val="0000FF"/>
                  <w:u w:val="single"/>
                  <w:lang w:val="ru-RU"/>
                </w:rPr>
                <w:t>2</w:t>
              </w:r>
              <w:r>
                <w:rPr>
                  <w:rFonts w:ascii="Times New Roman" w:hAnsi="Times New Roman"/>
                  <w:color w:val="0000FF"/>
                  <w:u w:val="single"/>
                </w:rPr>
                <w:t>e</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lastRenderedPageBreak/>
              <w:t>7</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w:t>
              </w:r>
              <w:r>
                <w:rPr>
                  <w:rFonts w:ascii="Times New Roman" w:hAnsi="Times New Roman"/>
                  <w:color w:val="0000FF"/>
                  <w:u w:val="single"/>
                </w:rPr>
                <w:t>e</w:t>
              </w:r>
              <w:r w:rsidRPr="004C2540">
                <w:rPr>
                  <w:rFonts w:ascii="Times New Roman" w:hAnsi="Times New Roman"/>
                  <w:color w:val="0000FF"/>
                  <w:u w:val="single"/>
                  <w:lang w:val="ru-RU"/>
                </w:rPr>
                <w:t>12</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8</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/88653</w:t>
              </w:r>
              <w:r>
                <w:rPr>
                  <w:rFonts w:ascii="Times New Roman" w:hAnsi="Times New Roman"/>
                  <w:color w:val="0000FF"/>
                  <w:u w:val="single"/>
                </w:rPr>
                <w:t>f</w:t>
              </w:r>
              <w:r w:rsidRPr="004C2540">
                <w:rPr>
                  <w:rFonts w:ascii="Times New Roman" w:hAnsi="Times New Roman"/>
                  <w:color w:val="0000FF"/>
                  <w:u w:val="single"/>
                  <w:lang w:val="ru-RU"/>
                </w:rPr>
                <w:t>5</w:t>
              </w:r>
              <w:r>
                <w:rPr>
                  <w:rFonts w:ascii="Times New Roman" w:hAnsi="Times New Roman"/>
                  <w:color w:val="0000FF"/>
                  <w:u w:val="single"/>
                </w:rPr>
                <w:t>c</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9</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/88654074</w:t>
              </w:r>
            </w:hyperlink>
          </w:p>
        </w:tc>
      </w:tr>
      <w:tr w:rsidR="00C35FA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10</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Воздушная оболочка Земли: газовый состав, строение и значение атмосферы</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/88654466</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Температура воздуха. Суточный ход температуры воздуха</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/886545</w:t>
              </w:r>
              <w:r>
                <w:rPr>
                  <w:rFonts w:ascii="Times New Roman" w:hAnsi="Times New Roman"/>
                  <w:color w:val="0000FF"/>
                  <w:u w:val="single"/>
                </w:rPr>
                <w:t>c</w:t>
              </w:r>
              <w:r w:rsidRPr="004C2540">
                <w:rPr>
                  <w:rFonts w:ascii="Times New Roman" w:hAnsi="Times New Roman"/>
                  <w:color w:val="0000FF"/>
                  <w:u w:val="single"/>
                  <w:lang w:val="ru-RU"/>
                </w:rPr>
                <w:t>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308" w:type="dxa"/>
            <w:tcMar>
              <w:top w:w="50" w:type="dxa"/>
              <w:left w:w="100" w:type="dxa"/>
            </w:tcMar>
            <w:vAlign w:val="center"/>
          </w:tcPr>
          <w:p w:rsidR="00C35FA0" w:rsidRDefault="004C2540">
            <w:pPr>
              <w:spacing w:after="0"/>
              <w:ind w:left="135"/>
            </w:pPr>
            <w:r>
              <w:rPr>
                <w:rFonts w:ascii="Times New Roman" w:hAnsi="Times New Roman"/>
                <w:color w:val="000000"/>
                <w:sz w:val="24"/>
              </w:rPr>
              <w:t>Годовой ход температуры воздуха</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/886546</w:t>
              </w:r>
              <w:r>
                <w:rPr>
                  <w:rFonts w:ascii="Times New Roman" w:hAnsi="Times New Roman"/>
                  <w:color w:val="0000FF"/>
                  <w:u w:val="single"/>
                </w:rPr>
                <w:t>e</w:t>
              </w:r>
              <w:r w:rsidRPr="004C2540">
                <w:rPr>
                  <w:rFonts w:ascii="Times New Roman" w:hAnsi="Times New Roman"/>
                  <w:color w:val="0000FF"/>
                  <w:u w:val="single"/>
                  <w:lang w:val="ru-RU"/>
                </w:rPr>
                <w:t>6</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14</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/88654844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lastRenderedPageBreak/>
              <w:t>15</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Вода в атмосфере. Влажность воздуха. Облака и их виды. Туман</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/886549</w:t>
              </w:r>
              <w:r>
                <w:rPr>
                  <w:rFonts w:ascii="Times New Roman" w:hAnsi="Times New Roman"/>
                  <w:color w:val="0000FF"/>
                  <w:u w:val="single"/>
                </w:rPr>
                <w:t>ca</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16</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w:t>
              </w:r>
              <w:r>
                <w:rPr>
                  <w:rFonts w:ascii="Times New Roman" w:hAnsi="Times New Roman"/>
                  <w:color w:val="0000FF"/>
                  <w:u w:val="single"/>
                </w:rPr>
                <w:t>b</w:t>
              </w:r>
              <w:r w:rsidRPr="004C2540">
                <w:rPr>
                  <w:rFonts w:ascii="Times New Roman" w:hAnsi="Times New Roman"/>
                  <w:color w:val="0000FF"/>
                  <w:u w:val="single"/>
                  <w:lang w:val="ru-RU"/>
                </w:rPr>
                <w:t>14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17</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Билиотека ЦОК</w:t>
            </w:r>
            <w:hyperlink r:id="rId10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w:t>
              </w:r>
              <w:r>
                <w:rPr>
                  <w:rFonts w:ascii="Times New Roman" w:hAnsi="Times New Roman"/>
                  <w:color w:val="0000FF"/>
                  <w:u w:val="single"/>
                </w:rPr>
                <w:t>c</w:t>
              </w:r>
              <w:r w:rsidRPr="004C2540">
                <w:rPr>
                  <w:rFonts w:ascii="Times New Roman" w:hAnsi="Times New Roman"/>
                  <w:color w:val="0000FF"/>
                  <w:u w:val="single"/>
                  <w:lang w:val="ru-RU"/>
                </w:rPr>
                <w:t>54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18</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/88654</w:t>
              </w:r>
              <w:r>
                <w:rPr>
                  <w:rFonts w:ascii="Times New Roman" w:hAnsi="Times New Roman"/>
                  <w:color w:val="0000FF"/>
                  <w:u w:val="single"/>
                </w:rPr>
                <w:t>f</w:t>
              </w:r>
              <w:r w:rsidRPr="004C2540">
                <w:rPr>
                  <w:rFonts w:ascii="Times New Roman" w:hAnsi="Times New Roman"/>
                  <w:color w:val="0000FF"/>
                  <w:u w:val="single"/>
                  <w:lang w:val="ru-RU"/>
                </w:rPr>
                <w:t>2</w:t>
              </w:r>
              <w:r>
                <w:rPr>
                  <w:rFonts w:ascii="Times New Roman" w:hAnsi="Times New Roman"/>
                  <w:color w:val="0000FF"/>
                  <w:u w:val="single"/>
                </w:rPr>
                <w:t>e</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19</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/886551</w:t>
              </w:r>
              <w:r>
                <w:rPr>
                  <w:rFonts w:ascii="Times New Roman" w:hAnsi="Times New Roman"/>
                  <w:color w:val="0000FF"/>
                  <w:u w:val="single"/>
                </w:rPr>
                <w:t>a</w:t>
              </w:r>
              <w:r w:rsidRPr="004C2540">
                <w:rPr>
                  <w:rFonts w:ascii="Times New Roman" w:hAnsi="Times New Roman"/>
                  <w:color w:val="0000FF"/>
                  <w:u w:val="single"/>
                  <w:lang w:val="ru-RU"/>
                </w:rPr>
                <w:t>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20</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/88655302</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/8865541</w:t>
              </w:r>
              <w:r>
                <w:rPr>
                  <w:rFonts w:ascii="Times New Roman" w:hAnsi="Times New Roman"/>
                  <w:color w:val="0000FF"/>
                  <w:u w:val="single"/>
                </w:rPr>
                <w:t>a</w:t>
              </w:r>
            </w:hyperlink>
          </w:p>
        </w:tc>
      </w:tr>
      <w:tr w:rsidR="00C35FA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lastRenderedPageBreak/>
              <w:t>22</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23</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Билиотека ЦОК</w:t>
            </w:r>
            <w:hyperlink r:id="rId11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/88655654</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24</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/886557</w:t>
              </w:r>
              <w:r>
                <w:rPr>
                  <w:rFonts w:ascii="Times New Roman" w:hAnsi="Times New Roman"/>
                  <w:color w:val="0000FF"/>
                  <w:u w:val="single"/>
                </w:rPr>
                <w:t>c</w:t>
              </w:r>
              <w:r w:rsidRPr="004C2540">
                <w:rPr>
                  <w:rFonts w:ascii="Times New Roman" w:hAnsi="Times New Roman"/>
                  <w:color w:val="0000FF"/>
                  <w:u w:val="single"/>
                  <w:lang w:val="ru-RU"/>
                </w:rPr>
                <w:t>6</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25</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w:t>
              </w:r>
              <w:r>
                <w:rPr>
                  <w:rFonts w:ascii="Times New Roman" w:hAnsi="Times New Roman"/>
                  <w:color w:val="0000FF"/>
                  <w:u w:val="single"/>
                </w:rPr>
                <w:t>af</w:t>
              </w:r>
              <w:r w:rsidRPr="004C2540">
                <w:rPr>
                  <w:rFonts w:ascii="Times New Roman" w:hAnsi="Times New Roman"/>
                  <w:color w:val="0000FF"/>
                  <w:u w:val="single"/>
                  <w:lang w:val="ru-RU"/>
                </w:rPr>
                <w:t>0</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26</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Приспособление живых организмов к среде обитания в разных природных зонах</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/88655942</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27</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w:t>
              </w:r>
              <w:r>
                <w:rPr>
                  <w:rFonts w:ascii="Times New Roman" w:hAnsi="Times New Roman"/>
                  <w:color w:val="0000FF"/>
                  <w:u w:val="single"/>
                </w:rPr>
                <w:t>e</w:t>
              </w:r>
              <w:r w:rsidRPr="004C2540">
                <w:rPr>
                  <w:rFonts w:ascii="Times New Roman" w:hAnsi="Times New Roman"/>
                  <w:color w:val="0000FF"/>
                  <w:u w:val="single"/>
                  <w:lang w:val="ru-RU"/>
                </w:rPr>
                <w:t>24</w:t>
              </w:r>
            </w:hyperlink>
          </w:p>
        </w:tc>
      </w:tr>
      <w:tr w:rsidR="00C35FA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28</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теме "Биосфера — оболочка жизни"</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29</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 xml:space="preserve">Природно-территориальный </w:t>
            </w:r>
            <w:r>
              <w:rPr>
                <w:rFonts w:ascii="Times New Roman" w:hAnsi="Times New Roman"/>
                <w:color w:val="000000"/>
                <w:sz w:val="24"/>
              </w:rPr>
              <w:lastRenderedPageBreak/>
              <w:t>комплекс</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lastRenderedPageBreak/>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/88655</w:t>
              </w:r>
              <w:r>
                <w:rPr>
                  <w:rFonts w:ascii="Times New Roman" w:hAnsi="Times New Roman"/>
                  <w:color w:val="0000FF"/>
                  <w:u w:val="single"/>
                </w:rPr>
                <w:t>f</w:t>
              </w:r>
              <w:r w:rsidRPr="004C2540">
                <w:rPr>
                  <w:rFonts w:ascii="Times New Roman" w:hAnsi="Times New Roman"/>
                  <w:color w:val="0000FF"/>
                  <w:u w:val="single"/>
                  <w:lang w:val="ru-RU"/>
                </w:rPr>
                <w:t>50</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lastRenderedPageBreak/>
              <w:t>30</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/886560</w:t>
              </w:r>
              <w:r>
                <w:rPr>
                  <w:rFonts w:ascii="Times New Roman" w:hAnsi="Times New Roman"/>
                  <w:color w:val="0000FF"/>
                  <w:u w:val="single"/>
                </w:rPr>
                <w:t>ae</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308" w:type="dxa"/>
            <w:tcMar>
              <w:top w:w="50" w:type="dxa"/>
              <w:left w:w="100" w:type="dxa"/>
            </w:tcMar>
            <w:vAlign w:val="center"/>
          </w:tcPr>
          <w:p w:rsidR="00C35FA0" w:rsidRDefault="004C2540">
            <w:pPr>
              <w:spacing w:after="0"/>
              <w:ind w:left="135"/>
            </w:pPr>
            <w:r>
              <w:rPr>
                <w:rFonts w:ascii="Times New Roman" w:hAnsi="Times New Roman"/>
                <w:color w:val="000000"/>
                <w:sz w:val="24"/>
              </w:rPr>
              <w:t>Круговороты веществ на Земле</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/8865627</w:t>
              </w:r>
              <w:r>
                <w:rPr>
                  <w:rFonts w:ascii="Times New Roman" w:hAnsi="Times New Roman"/>
                  <w:color w:val="0000FF"/>
                  <w:u w:val="single"/>
                </w:rPr>
                <w:t>a</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32</w:t>
            </w:r>
          </w:p>
        </w:tc>
        <w:tc>
          <w:tcPr>
            <w:tcW w:w="4308"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504"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/886563</w:t>
              </w:r>
              <w:r>
                <w:rPr>
                  <w:rFonts w:ascii="Times New Roman" w:hAnsi="Times New Roman"/>
                  <w:color w:val="0000FF"/>
                  <w:u w:val="single"/>
                </w:rPr>
                <w:t>ba</w:t>
              </w:r>
            </w:hyperlink>
          </w:p>
        </w:tc>
      </w:tr>
      <w:tr w:rsidR="00C35FA0" w:rsidRPr="004C254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33</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/886564</w:t>
              </w:r>
              <w:r>
                <w:rPr>
                  <w:rFonts w:ascii="Times New Roman" w:hAnsi="Times New Roman"/>
                  <w:color w:val="0000FF"/>
                  <w:u w:val="single"/>
                </w:rPr>
                <w:t>dc</w:t>
              </w:r>
            </w:hyperlink>
          </w:p>
        </w:tc>
      </w:tr>
      <w:tr w:rsidR="00C35FA0">
        <w:trPr>
          <w:trHeight w:val="144"/>
          <w:tblCellSpacing w:w="0" w:type="dxa"/>
        </w:trPr>
        <w:tc>
          <w:tcPr>
            <w:tcW w:w="983" w:type="dxa"/>
            <w:tcMar>
              <w:top w:w="50" w:type="dxa"/>
              <w:left w:w="100" w:type="dxa"/>
            </w:tcMar>
            <w:vAlign w:val="center"/>
          </w:tcPr>
          <w:p w:rsidR="00C35FA0" w:rsidRDefault="004C2540">
            <w:pPr>
              <w:spacing w:after="0"/>
            </w:pPr>
            <w:r>
              <w:rPr>
                <w:rFonts w:ascii="Times New Roman" w:hAnsi="Times New Roman"/>
                <w:color w:val="000000"/>
                <w:sz w:val="24"/>
              </w:rPr>
              <w:t>34</w:t>
            </w:r>
          </w:p>
        </w:tc>
        <w:tc>
          <w:tcPr>
            <w:tcW w:w="430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97" w:type="dxa"/>
            <w:tcMar>
              <w:top w:w="50" w:type="dxa"/>
              <w:left w:w="100" w:type="dxa"/>
            </w:tcMar>
            <w:vAlign w:val="center"/>
          </w:tcPr>
          <w:p w:rsidR="00C35FA0" w:rsidRDefault="00C35FA0">
            <w:pPr>
              <w:spacing w:after="0"/>
              <w:ind w:left="135"/>
            </w:pPr>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504"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2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 </w:t>
            </w:r>
          </w:p>
        </w:tc>
        <w:tc>
          <w:tcPr>
            <w:tcW w:w="169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3.5 </w:t>
            </w:r>
          </w:p>
        </w:tc>
        <w:tc>
          <w:tcPr>
            <w:tcW w:w="3597" w:type="dxa"/>
            <w:tcMar>
              <w:top w:w="50" w:type="dxa"/>
              <w:left w:w="100" w:type="dxa"/>
            </w:tcMar>
            <w:vAlign w:val="center"/>
          </w:tcPr>
          <w:p w:rsidR="00C35FA0" w:rsidRDefault="00C35FA0"/>
        </w:tc>
      </w:tr>
    </w:tbl>
    <w:p w:rsidR="00C35FA0" w:rsidRDefault="00C35FA0">
      <w:pPr>
        <w:sectPr w:rsidR="00C35FA0">
          <w:pgSz w:w="16383" w:h="11906" w:orient="landscape"/>
          <w:pgMar w:top="1134" w:right="850" w:bottom="1134" w:left="1701"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7 КЛАСС </w:t>
      </w:r>
    </w:p>
    <w:tbl>
      <w:tblPr>
        <w:tblW w:w="13699"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239"/>
        <w:gridCol w:w="1356"/>
        <w:gridCol w:w="1843"/>
        <w:gridCol w:w="1912"/>
        <w:gridCol w:w="3429"/>
      </w:tblGrid>
      <w:tr w:rsidR="00C35FA0">
        <w:trPr>
          <w:trHeight w:val="144"/>
          <w:tblCellSpacing w:w="0" w:type="dxa"/>
        </w:trPr>
        <w:tc>
          <w:tcPr>
            <w:tcW w:w="929"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455"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Тема урока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586"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472"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580"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677"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586" w:type="dxa"/>
            <w:vMerge/>
            <w:tcBorders>
              <w:top w:val="nil"/>
            </w:tcBorders>
            <w:tcMar>
              <w:top w:w="50" w:type="dxa"/>
              <w:left w:w="100" w:type="dxa"/>
            </w:tcMar>
          </w:tcPr>
          <w:p w:rsidR="00C35FA0" w:rsidRDefault="00C35FA0"/>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/88656630</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/88656874</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/88659272</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4C2540">
              <w:rPr>
                <w:rFonts w:ascii="Times New Roman" w:hAnsi="Times New Roman"/>
                <w:color w:val="000000"/>
                <w:sz w:val="24"/>
                <w:lang w:val="ru-RU"/>
              </w:rPr>
              <w:t>темпов изменения численности населения отдельных регионов мира</w:t>
            </w:r>
            <w:proofErr w:type="gramEnd"/>
            <w:r w:rsidRPr="004C2540">
              <w:rPr>
                <w:rFonts w:ascii="Times New Roman" w:hAnsi="Times New Roman"/>
                <w:color w:val="000000"/>
                <w:sz w:val="24"/>
                <w:lang w:val="ru-RU"/>
              </w:rPr>
              <w:t xml:space="preserve"> по статистическим материалам"</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/8865939</w:t>
              </w:r>
              <w:r>
                <w:rPr>
                  <w:rFonts w:ascii="Times New Roman" w:hAnsi="Times New Roman"/>
                  <w:color w:val="0000FF"/>
                  <w:u w:val="single"/>
                </w:rPr>
                <w:t>e</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5</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/88659538</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7</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Мировые и национальные религии. География мировых религий</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/88659664</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8</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/886597</w:t>
              </w:r>
              <w:r>
                <w:rPr>
                  <w:rFonts w:ascii="Times New Roman" w:hAnsi="Times New Roman"/>
                  <w:color w:val="0000FF"/>
                  <w:u w:val="single"/>
                </w:rPr>
                <w:t>ae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9</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/886599</w:t>
              </w:r>
              <w:r>
                <w:rPr>
                  <w:rFonts w:ascii="Times New Roman" w:hAnsi="Times New Roman"/>
                  <w:color w:val="0000FF"/>
                  <w:u w:val="single"/>
                </w:rPr>
                <w:t>d</w:t>
              </w:r>
              <w:r w:rsidRPr="004C2540">
                <w:rPr>
                  <w:rFonts w:ascii="Times New Roman" w:hAnsi="Times New Roman"/>
                  <w:color w:val="0000FF"/>
                  <w:u w:val="single"/>
                  <w:lang w:val="ru-RU"/>
                </w:rPr>
                <w:t>4</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10</w:t>
            </w:r>
          </w:p>
        </w:tc>
        <w:tc>
          <w:tcPr>
            <w:tcW w:w="4455" w:type="dxa"/>
            <w:tcMar>
              <w:top w:w="50" w:type="dxa"/>
              <w:left w:w="100" w:type="dxa"/>
            </w:tcMar>
            <w:vAlign w:val="center"/>
          </w:tcPr>
          <w:p w:rsidR="00C35FA0" w:rsidRDefault="004C2540">
            <w:pPr>
              <w:spacing w:after="0"/>
              <w:ind w:left="135"/>
            </w:pPr>
            <w:r>
              <w:rPr>
                <w:rFonts w:ascii="Times New Roman" w:hAnsi="Times New Roman"/>
                <w:color w:val="000000"/>
                <w:sz w:val="24"/>
              </w:rPr>
              <w:t>История Земли как планеты</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/886569</w:t>
              </w:r>
              <w:r>
                <w:rPr>
                  <w:rFonts w:ascii="Times New Roman" w:hAnsi="Times New Roman"/>
                  <w:color w:val="0000FF"/>
                  <w:u w:val="single"/>
                </w:rPr>
                <w:t>fa</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Материки, океаны и части света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w:t>
              </w:r>
              <w:r>
                <w:rPr>
                  <w:rFonts w:ascii="Times New Roman" w:hAnsi="Times New Roman"/>
                  <w:color w:val="0000FF"/>
                  <w:u w:val="single"/>
                </w:rPr>
                <w:t>d</w:t>
              </w:r>
              <w:r w:rsidRPr="004C2540">
                <w:rPr>
                  <w:rFonts w:ascii="Times New Roman" w:hAnsi="Times New Roman"/>
                  <w:color w:val="0000FF"/>
                  <w:u w:val="single"/>
                  <w:lang w:val="ru-RU"/>
                </w:rPr>
                <w:t>60</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Литосферные плиты и их движение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w:t>
              </w:r>
              <w:r>
                <w:rPr>
                  <w:rFonts w:ascii="Times New Roman" w:hAnsi="Times New Roman"/>
                  <w:color w:val="0000FF"/>
                  <w:u w:val="single"/>
                </w:rPr>
                <w:t>b</w:t>
              </w:r>
              <w:r w:rsidRPr="004C2540">
                <w:rPr>
                  <w:rFonts w:ascii="Times New Roman" w:hAnsi="Times New Roman"/>
                  <w:color w:val="0000FF"/>
                  <w:u w:val="single"/>
                  <w:lang w:val="ru-RU"/>
                </w:rPr>
                <w:t>1</w:t>
              </w:r>
              <w:r>
                <w:rPr>
                  <w:rFonts w:ascii="Times New Roman" w:hAnsi="Times New Roman"/>
                  <w:color w:val="0000FF"/>
                  <w:u w:val="single"/>
                </w:rPr>
                <w:t>c</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w:t>
            </w:r>
            <w:r w:rsidRPr="004C2540">
              <w:rPr>
                <w:rFonts w:ascii="Times New Roman" w:hAnsi="Times New Roman"/>
                <w:color w:val="000000"/>
                <w:sz w:val="24"/>
                <w:lang w:val="ru-RU"/>
              </w:rPr>
              <w:lastRenderedPageBreak/>
              <w:t>событий, о которых говорится в тексте"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w:t>
              </w:r>
              <w:r>
                <w:rPr>
                  <w:rFonts w:ascii="Times New Roman" w:hAnsi="Times New Roman"/>
                  <w:color w:val="0000FF"/>
                  <w:u w:val="single"/>
                </w:rPr>
                <w:t>e</w:t>
              </w:r>
              <w:r w:rsidRPr="004C2540">
                <w:rPr>
                  <w:rFonts w:ascii="Times New Roman" w:hAnsi="Times New Roman"/>
                  <w:color w:val="0000FF"/>
                  <w:u w:val="single"/>
                  <w:lang w:val="ru-RU"/>
                </w:rPr>
                <w:t>8</w:t>
              </w:r>
              <w:r>
                <w:rPr>
                  <w:rFonts w:ascii="Times New Roman" w:hAnsi="Times New Roman"/>
                  <w:color w:val="0000FF"/>
                  <w:u w:val="single"/>
                </w:rPr>
                <w:t>c</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14</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4C2540">
              <w:rPr>
                <w:rFonts w:ascii="Times New Roman" w:hAnsi="Times New Roman"/>
                <w:color w:val="000000"/>
                <w:sz w:val="24"/>
                <w:lang w:val="ru-RU"/>
              </w:rPr>
              <w:t>выявления закономерностей распространения крупных форм рельефа</w:t>
            </w:r>
            <w:proofErr w:type="gramEnd"/>
            <w:r w:rsidRPr="004C2540">
              <w:rPr>
                <w:rFonts w:ascii="Times New Roman" w:hAnsi="Times New Roman"/>
                <w:color w:val="000000"/>
                <w:sz w:val="24"/>
                <w:lang w:val="ru-RU"/>
              </w:rPr>
              <w:t>"</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/88656</w:t>
              </w:r>
              <w:r>
                <w:rPr>
                  <w:rFonts w:ascii="Times New Roman" w:hAnsi="Times New Roman"/>
                  <w:color w:val="0000FF"/>
                  <w:u w:val="single"/>
                </w:rPr>
                <w:t>f</w:t>
              </w:r>
              <w:r w:rsidRPr="004C2540">
                <w:rPr>
                  <w:rFonts w:ascii="Times New Roman" w:hAnsi="Times New Roman"/>
                  <w:color w:val="0000FF"/>
                  <w:u w:val="single"/>
                  <w:lang w:val="ru-RU"/>
                </w:rPr>
                <w:t>9</w:t>
              </w:r>
              <w:r>
                <w:rPr>
                  <w:rFonts w:ascii="Times New Roman" w:hAnsi="Times New Roman"/>
                  <w:color w:val="0000FF"/>
                  <w:u w:val="single"/>
                </w:rPr>
                <w:t>a</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15</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Полезные ископаемые. Природные ресурсы земной коры.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/886570</w:t>
              </w:r>
              <w:r>
                <w:rPr>
                  <w:rFonts w:ascii="Times New Roman" w:hAnsi="Times New Roman"/>
                  <w:color w:val="0000FF"/>
                  <w:u w:val="single"/>
                </w:rPr>
                <w:t>b</w:t>
              </w:r>
              <w:r w:rsidRPr="004C2540">
                <w:rPr>
                  <w:rFonts w:ascii="Times New Roman" w:hAnsi="Times New Roman"/>
                  <w:color w:val="0000FF"/>
                  <w:u w:val="single"/>
                  <w:lang w:val="ru-RU"/>
                </w:rPr>
                <w:t>2</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16</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теме "Литосфера и рельеф Земли"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/88657288</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17</w:t>
            </w:r>
          </w:p>
        </w:tc>
        <w:tc>
          <w:tcPr>
            <w:tcW w:w="4455" w:type="dxa"/>
            <w:tcMar>
              <w:top w:w="50" w:type="dxa"/>
              <w:left w:w="100" w:type="dxa"/>
            </w:tcMar>
            <w:vAlign w:val="center"/>
          </w:tcPr>
          <w:p w:rsidR="00C35FA0" w:rsidRDefault="004C2540">
            <w:pPr>
              <w:spacing w:after="0"/>
              <w:ind w:left="135"/>
            </w:pPr>
            <w:r>
              <w:rPr>
                <w:rFonts w:ascii="Times New Roman" w:hAnsi="Times New Roman"/>
                <w:color w:val="000000"/>
                <w:sz w:val="24"/>
              </w:rPr>
              <w:t>Закономерности распределения температуры воздуха</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/88657440</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18</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Давление воздуха и осадки на разных широтах. Закономерности распределения атмосферных осадков. Пояса атмосферного давления на Земле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19</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Общая циркуляция атмосферы. Воздушные массы, их типы. </w:t>
            </w:r>
            <w:r>
              <w:rPr>
                <w:rFonts w:ascii="Times New Roman" w:hAnsi="Times New Roman"/>
                <w:color w:val="000000"/>
                <w:sz w:val="24"/>
              </w:rPr>
              <w:t>Преобладающие ветры</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/8865759</w:t>
              </w:r>
              <w:r>
                <w:rPr>
                  <w:rFonts w:ascii="Times New Roman" w:hAnsi="Times New Roman"/>
                  <w:color w:val="0000FF"/>
                  <w:u w:val="single"/>
                </w:rPr>
                <w:t>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20</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 xml:space="preserve">Характеристика климатических </w:t>
            </w:r>
            <w:r>
              <w:rPr>
                <w:rFonts w:ascii="Times New Roman" w:hAnsi="Times New Roman"/>
                <w:color w:val="000000"/>
                <w:sz w:val="24"/>
              </w:rPr>
              <w:lastRenderedPageBreak/>
              <w:t>поясов Земли</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lastRenderedPageBreak/>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/886576</w:t>
              </w:r>
              <w:r>
                <w:rPr>
                  <w:rFonts w:ascii="Times New Roman" w:hAnsi="Times New Roman"/>
                  <w:color w:val="0000FF"/>
                  <w:u w:val="single"/>
                </w:rPr>
                <w:t>de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21</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/88657800</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22</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w:t>
              </w:r>
              <w:r>
                <w:rPr>
                  <w:rFonts w:ascii="Times New Roman" w:hAnsi="Times New Roman"/>
                  <w:color w:val="0000FF"/>
                  <w:u w:val="single"/>
                </w:rPr>
                <w:t>b</w:t>
              </w:r>
              <w:r w:rsidRPr="004C2540">
                <w:rPr>
                  <w:rFonts w:ascii="Times New Roman" w:hAnsi="Times New Roman"/>
                  <w:color w:val="0000FF"/>
                  <w:u w:val="single"/>
                  <w:lang w:val="ru-RU"/>
                </w:rPr>
                <w:t>3</w:t>
              </w:r>
              <w:r>
                <w:rPr>
                  <w:rFonts w:ascii="Times New Roman" w:hAnsi="Times New Roman"/>
                  <w:color w:val="0000FF"/>
                  <w:u w:val="single"/>
                </w:rPr>
                <w:t>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23</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теме "Атмосфера и Климаты Земли"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w:t>
              </w:r>
              <w:r>
                <w:rPr>
                  <w:rFonts w:ascii="Times New Roman" w:hAnsi="Times New Roman"/>
                  <w:color w:val="0000FF"/>
                  <w:u w:val="single"/>
                </w:rPr>
                <w:t>ca</w:t>
              </w:r>
              <w:r w:rsidRPr="004C2540">
                <w:rPr>
                  <w:rFonts w:ascii="Times New Roman" w:hAnsi="Times New Roman"/>
                  <w:color w:val="0000FF"/>
                  <w:u w:val="single"/>
                  <w:lang w:val="ru-RU"/>
                </w:rPr>
                <w:t>6</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24</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Мировой океан и его части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/88658444</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25</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/886586</w:t>
              </w:r>
              <w:r>
                <w:rPr>
                  <w:rFonts w:ascii="Times New Roman" w:hAnsi="Times New Roman"/>
                  <w:color w:val="0000FF"/>
                  <w:u w:val="single"/>
                </w:rPr>
                <w:t>c</w:t>
              </w:r>
              <w:r w:rsidRPr="004C2540">
                <w:rPr>
                  <w:rFonts w:ascii="Times New Roman" w:hAnsi="Times New Roman"/>
                  <w:color w:val="0000FF"/>
                  <w:u w:val="single"/>
                  <w:lang w:val="ru-RU"/>
                </w:rPr>
                <w:t>4</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26</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4C2540">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4C2540">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/88657</w:t>
              </w:r>
              <w:r>
                <w:rPr>
                  <w:rFonts w:ascii="Times New Roman" w:hAnsi="Times New Roman"/>
                  <w:color w:val="0000FF"/>
                  <w:u w:val="single"/>
                </w:rPr>
                <w:t>f</w:t>
              </w:r>
              <w:r w:rsidRPr="004C2540">
                <w:rPr>
                  <w:rFonts w:ascii="Times New Roman" w:hAnsi="Times New Roman"/>
                  <w:color w:val="0000FF"/>
                  <w:u w:val="single"/>
                  <w:lang w:val="ru-RU"/>
                </w:rPr>
                <w:t>94</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27</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Образование льдов в Мировом океане. Изменения ледовитости и </w:t>
            </w:r>
            <w:r w:rsidRPr="004C2540">
              <w:rPr>
                <w:rFonts w:ascii="Times New Roman" w:hAnsi="Times New Roman"/>
                <w:color w:val="000000"/>
                <w:sz w:val="24"/>
                <w:lang w:val="ru-RU"/>
              </w:rPr>
              <w:lastRenderedPageBreak/>
              <w:t>уровня Мирового океана, их причины и следствия</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/886587</w:t>
              </w:r>
              <w:r>
                <w:rPr>
                  <w:rFonts w:ascii="Times New Roman" w:hAnsi="Times New Roman"/>
                  <w:color w:val="0000FF"/>
                  <w:u w:val="single"/>
                </w:rPr>
                <w:t>f</w:t>
              </w:r>
              <w:r w:rsidRPr="004C2540">
                <w:rPr>
                  <w:rFonts w:ascii="Times New Roman" w:hAnsi="Times New Roman"/>
                  <w:color w:val="0000FF"/>
                  <w:u w:val="single"/>
                  <w:lang w:val="ru-RU"/>
                </w:rPr>
                <w:t>0</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28</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/88658</w:t>
              </w:r>
              <w:r>
                <w:rPr>
                  <w:rFonts w:ascii="Times New Roman" w:hAnsi="Times New Roman"/>
                  <w:color w:val="0000FF"/>
                  <w:u w:val="single"/>
                </w:rPr>
                <w:t>f</w:t>
              </w:r>
              <w:r w:rsidRPr="004C2540">
                <w:rPr>
                  <w:rFonts w:ascii="Times New Roman" w:hAnsi="Times New Roman"/>
                  <w:color w:val="0000FF"/>
                  <w:u w:val="single"/>
                  <w:lang w:val="ru-RU"/>
                </w:rPr>
                <w:t>52</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29</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/886590</w:t>
              </w:r>
              <w:r>
                <w:rPr>
                  <w:rFonts w:ascii="Times New Roman" w:hAnsi="Times New Roman"/>
                  <w:color w:val="0000FF"/>
                  <w:u w:val="single"/>
                </w:rPr>
                <w:t>ce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30</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Африка. История открытия. Географическое положение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/88659</w:t>
              </w:r>
              <w:r>
                <w:rPr>
                  <w:rFonts w:ascii="Times New Roman" w:hAnsi="Times New Roman"/>
                  <w:color w:val="0000FF"/>
                  <w:u w:val="single"/>
                </w:rPr>
                <w:t>b</w:t>
              </w:r>
              <w:r w:rsidRPr="004C2540">
                <w:rPr>
                  <w:rFonts w:ascii="Times New Roman" w:hAnsi="Times New Roman"/>
                  <w:color w:val="0000FF"/>
                  <w:u w:val="single"/>
                  <w:lang w:val="ru-RU"/>
                </w:rPr>
                <w:t>28</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ab</w:t>
              </w:r>
              <w:r w:rsidRPr="004C2540">
                <w:rPr>
                  <w:rFonts w:ascii="Times New Roman" w:hAnsi="Times New Roman"/>
                  <w:color w:val="0000FF"/>
                  <w:u w:val="single"/>
                  <w:lang w:val="ru-RU"/>
                </w:rPr>
                <w:t>2</w:t>
              </w:r>
              <w:r>
                <w:rPr>
                  <w:rFonts w:ascii="Times New Roman" w:hAnsi="Times New Roman"/>
                  <w:color w:val="0000FF"/>
                  <w:u w:val="single"/>
                </w:rPr>
                <w:t>c</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32</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w:t>
              </w:r>
              <w:r w:rsidRPr="004C2540">
                <w:rPr>
                  <w:rFonts w:ascii="Times New Roman" w:hAnsi="Times New Roman"/>
                  <w:color w:val="0000FF"/>
                  <w:u w:val="single"/>
                  <w:lang w:val="ru-RU"/>
                </w:rPr>
                <w:t>4</w:t>
              </w:r>
              <w:r>
                <w:rPr>
                  <w:rFonts w:ascii="Times New Roman" w:hAnsi="Times New Roman"/>
                  <w:color w:val="0000FF"/>
                  <w:u w:val="single"/>
                </w:rPr>
                <w:t>ce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33</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Африка. Крупнейшие по территории </w:t>
            </w:r>
            <w:r w:rsidRPr="004C2540">
              <w:rPr>
                <w:rFonts w:ascii="Times New Roman" w:hAnsi="Times New Roman"/>
                <w:color w:val="000000"/>
                <w:sz w:val="24"/>
                <w:lang w:val="ru-RU"/>
              </w:rPr>
              <w:lastRenderedPageBreak/>
              <w:t>и численности населения страны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w:t>
              </w:r>
              <w:r w:rsidRPr="004C2540">
                <w:rPr>
                  <w:rFonts w:ascii="Times New Roman" w:hAnsi="Times New Roman"/>
                  <w:color w:val="0000FF"/>
                  <w:u w:val="single"/>
                  <w:lang w:val="ru-RU"/>
                </w:rPr>
                <w:t>62</w:t>
              </w:r>
              <w:r>
                <w:rPr>
                  <w:rFonts w:ascii="Times New Roman" w:hAnsi="Times New Roman"/>
                  <w:color w:val="0000FF"/>
                  <w:u w:val="single"/>
                </w:rPr>
                <w:t>c</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34</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b</w:t>
              </w:r>
              <w:r w:rsidRPr="004C2540">
                <w:rPr>
                  <w:rFonts w:ascii="Times New Roman" w:hAnsi="Times New Roman"/>
                  <w:color w:val="0000FF"/>
                  <w:u w:val="single"/>
                  <w:lang w:val="ru-RU"/>
                </w:rPr>
                <w:t>932</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35</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w:t>
              </w:r>
              <w:r w:rsidRPr="004C2540">
                <w:rPr>
                  <w:rFonts w:ascii="Times New Roman" w:hAnsi="Times New Roman"/>
                  <w:color w:val="0000FF"/>
                  <w:u w:val="single"/>
                  <w:lang w:val="ru-RU"/>
                </w:rPr>
                <w:t>97</w:t>
              </w:r>
              <w:r>
                <w:rPr>
                  <w:rFonts w:ascii="Times New Roman" w:hAnsi="Times New Roman"/>
                  <w:color w:val="0000FF"/>
                  <w:u w:val="single"/>
                </w:rPr>
                <w:t>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36</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ad</w:t>
              </w:r>
              <w:r w:rsidRPr="004C2540">
                <w:rPr>
                  <w:rFonts w:ascii="Times New Roman" w:hAnsi="Times New Roman"/>
                  <w:color w:val="0000FF"/>
                  <w:u w:val="single"/>
                  <w:lang w:val="ru-RU"/>
                </w:rPr>
                <w:t>98</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37</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38</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Южная Америка. История открытия. Географическое положение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ab</w:t>
              </w:r>
              <w:r w:rsidRPr="004C2540">
                <w:rPr>
                  <w:rFonts w:ascii="Times New Roman" w:hAnsi="Times New Roman"/>
                  <w:color w:val="0000FF"/>
                  <w:u w:val="single"/>
                  <w:lang w:val="ru-RU"/>
                </w:rPr>
                <w:t>2</w:t>
              </w:r>
              <w:r>
                <w:rPr>
                  <w:rFonts w:ascii="Times New Roman" w:hAnsi="Times New Roman"/>
                  <w:color w:val="0000FF"/>
                  <w:u w:val="single"/>
                </w:rPr>
                <w:t>c</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39</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b</w:t>
              </w:r>
              <w:r w:rsidRPr="004C2540">
                <w:rPr>
                  <w:rFonts w:ascii="Times New Roman" w:hAnsi="Times New Roman"/>
                  <w:color w:val="0000FF"/>
                  <w:u w:val="single"/>
                  <w:lang w:val="ru-RU"/>
                </w:rPr>
                <w:t>72</w:t>
              </w:r>
              <w:r>
                <w:rPr>
                  <w:rFonts w:ascii="Times New Roman" w:hAnsi="Times New Roman"/>
                  <w:color w:val="0000FF"/>
                  <w:u w:val="single"/>
                </w:rPr>
                <w:t>a</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40</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Южная Америка. Население. Политическая карта. Изменение природы под влиянием </w:t>
            </w:r>
            <w:r w:rsidRPr="004C2540">
              <w:rPr>
                <w:rFonts w:ascii="Times New Roman" w:hAnsi="Times New Roman"/>
                <w:color w:val="000000"/>
                <w:sz w:val="24"/>
                <w:lang w:val="ru-RU"/>
              </w:rPr>
              <w:lastRenderedPageBreak/>
              <w:t>хозяйственной деятельности человека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w:t>
              </w:r>
              <w:r w:rsidRPr="004C2540">
                <w:rPr>
                  <w:rFonts w:ascii="Times New Roman" w:hAnsi="Times New Roman"/>
                  <w:color w:val="0000FF"/>
                  <w:u w:val="single"/>
                  <w:lang w:val="ru-RU"/>
                </w:rPr>
                <w:t>79</w:t>
              </w:r>
              <w:r>
                <w:rPr>
                  <w:rFonts w:ascii="Times New Roman" w:hAnsi="Times New Roman"/>
                  <w:color w:val="0000FF"/>
                  <w:u w:val="single"/>
                </w:rPr>
                <w:t>e</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41</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Южная Америка. Крупнейшие по территории и численности населения страны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ac</w:t>
              </w:r>
              <w:r w:rsidRPr="004C2540">
                <w:rPr>
                  <w:rFonts w:ascii="Times New Roman" w:hAnsi="Times New Roman"/>
                  <w:color w:val="0000FF"/>
                  <w:u w:val="single"/>
                  <w:lang w:val="ru-RU"/>
                </w:rPr>
                <w:t>76</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42</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ba</w:t>
              </w:r>
              <w:r w:rsidRPr="004C2540">
                <w:rPr>
                  <w:rFonts w:ascii="Times New Roman" w:hAnsi="Times New Roman"/>
                  <w:color w:val="0000FF"/>
                  <w:u w:val="single"/>
                  <w:lang w:val="ru-RU"/>
                </w:rPr>
                <w:t>86</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43</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86" w:type="dxa"/>
            <w:tcMar>
              <w:top w:w="50" w:type="dxa"/>
              <w:left w:w="100" w:type="dxa"/>
            </w:tcMar>
            <w:vAlign w:val="center"/>
          </w:tcPr>
          <w:p w:rsidR="00C35FA0" w:rsidRDefault="00C35FA0">
            <w:pPr>
              <w:spacing w:after="0"/>
              <w:ind w:left="135"/>
            </w:pPr>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44</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45</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bba</w:t>
              </w:r>
              <w:r w:rsidRPr="004C2540">
                <w:rPr>
                  <w:rFonts w:ascii="Times New Roman" w:hAnsi="Times New Roman"/>
                  <w:color w:val="0000FF"/>
                  <w:u w:val="single"/>
                  <w:lang w:val="ru-RU"/>
                </w:rPr>
                <w:t>8</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46</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Северная Америка. История открытия и освоения</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47</w:t>
            </w:r>
          </w:p>
        </w:tc>
        <w:tc>
          <w:tcPr>
            <w:tcW w:w="4455" w:type="dxa"/>
            <w:tcMar>
              <w:top w:w="50" w:type="dxa"/>
              <w:left w:w="100" w:type="dxa"/>
            </w:tcMar>
            <w:vAlign w:val="center"/>
          </w:tcPr>
          <w:p w:rsidR="00C35FA0" w:rsidRDefault="004C2540">
            <w:pPr>
              <w:spacing w:after="0"/>
              <w:ind w:left="135"/>
            </w:pPr>
            <w:r>
              <w:rPr>
                <w:rFonts w:ascii="Times New Roman" w:hAnsi="Times New Roman"/>
                <w:color w:val="000000"/>
                <w:sz w:val="24"/>
              </w:rPr>
              <w:t>Северная Америка. Географическое положение</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be</w:t>
              </w:r>
              <w:r w:rsidRPr="004C2540">
                <w:rPr>
                  <w:rFonts w:ascii="Times New Roman" w:hAnsi="Times New Roman"/>
                  <w:color w:val="0000FF"/>
                  <w:u w:val="single"/>
                  <w:lang w:val="ru-RU"/>
                </w:rPr>
                <w:t>6</w:t>
              </w:r>
              <w:r>
                <w:rPr>
                  <w:rFonts w:ascii="Times New Roman" w:hAnsi="Times New Roman"/>
                  <w:color w:val="0000FF"/>
                  <w:u w:val="single"/>
                </w:rPr>
                <w:t>e</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48</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49</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Северная Америка. Население. </w:t>
            </w:r>
            <w:r w:rsidRPr="004C2540">
              <w:rPr>
                <w:rFonts w:ascii="Times New Roman" w:hAnsi="Times New Roman"/>
                <w:color w:val="000000"/>
                <w:sz w:val="24"/>
                <w:lang w:val="ru-RU"/>
              </w:rPr>
              <w:lastRenderedPageBreak/>
              <w:t>Политическая карта. Крупнейшие по территории и численности населения страны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c</w:t>
              </w:r>
              <w:r w:rsidRPr="004C2540">
                <w:rPr>
                  <w:rFonts w:ascii="Times New Roman" w:hAnsi="Times New Roman"/>
                  <w:color w:val="0000FF"/>
                  <w:u w:val="single"/>
                  <w:lang w:val="ru-RU"/>
                </w:rPr>
                <w:t>4</w:t>
              </w:r>
              <w:r>
                <w:rPr>
                  <w:rFonts w:ascii="Times New Roman" w:hAnsi="Times New Roman"/>
                  <w:color w:val="0000FF"/>
                  <w:u w:val="single"/>
                </w:rPr>
                <w:t>d</w:t>
              </w:r>
              <w:r w:rsidRPr="004C2540">
                <w:rPr>
                  <w:rFonts w:ascii="Times New Roman" w:hAnsi="Times New Roman"/>
                  <w:color w:val="0000FF"/>
                  <w:u w:val="single"/>
                  <w:lang w:val="ru-RU"/>
                </w:rPr>
                <w:t>6</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50</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ca</w:t>
              </w:r>
              <w:r w:rsidRPr="004C2540">
                <w:rPr>
                  <w:rFonts w:ascii="Times New Roman" w:hAnsi="Times New Roman"/>
                  <w:color w:val="0000FF"/>
                  <w:u w:val="single"/>
                  <w:lang w:val="ru-RU"/>
                </w:rPr>
                <w:t>6</w:t>
              </w:r>
              <w:r>
                <w:rPr>
                  <w:rFonts w:ascii="Times New Roman" w:hAnsi="Times New Roman"/>
                  <w:color w:val="0000FF"/>
                  <w:u w:val="single"/>
                </w:rPr>
                <w:t>c</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51</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52</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Евразия. История открытия и освоения</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53</w:t>
            </w:r>
          </w:p>
        </w:tc>
        <w:tc>
          <w:tcPr>
            <w:tcW w:w="4455" w:type="dxa"/>
            <w:tcMar>
              <w:top w:w="50" w:type="dxa"/>
              <w:left w:w="100" w:type="dxa"/>
            </w:tcMar>
            <w:vAlign w:val="center"/>
          </w:tcPr>
          <w:p w:rsidR="00C35FA0" w:rsidRDefault="004C2540">
            <w:pPr>
              <w:spacing w:after="0"/>
              <w:ind w:left="135"/>
            </w:pPr>
            <w:r>
              <w:rPr>
                <w:rFonts w:ascii="Times New Roman" w:hAnsi="Times New Roman"/>
                <w:color w:val="000000"/>
                <w:sz w:val="24"/>
              </w:rPr>
              <w:t>Евразия. Географическое положение</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bfb</w:t>
              </w:r>
              <w:r w:rsidRPr="004C2540">
                <w:rPr>
                  <w:rFonts w:ascii="Times New Roman" w:hAnsi="Times New Roman"/>
                  <w:color w:val="0000FF"/>
                  <w:u w:val="single"/>
                  <w:lang w:val="ru-RU"/>
                </w:rPr>
                <w:t>8</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54</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Евразия. Основные черты рельефа и определяющие его факторы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c</w:t>
              </w:r>
              <w:r w:rsidRPr="004C2540">
                <w:rPr>
                  <w:rFonts w:ascii="Times New Roman" w:hAnsi="Times New Roman"/>
                  <w:color w:val="0000FF"/>
                  <w:u w:val="single"/>
                  <w:lang w:val="ru-RU"/>
                </w:rPr>
                <w:t>0</w:t>
              </w:r>
              <w:r>
                <w:rPr>
                  <w:rFonts w:ascii="Times New Roman" w:hAnsi="Times New Roman"/>
                  <w:color w:val="0000FF"/>
                  <w:u w:val="single"/>
                </w:rPr>
                <w:t>d</w:t>
              </w:r>
              <w:r w:rsidRPr="004C2540">
                <w:rPr>
                  <w:rFonts w:ascii="Times New Roman" w:hAnsi="Times New Roman"/>
                  <w:color w:val="0000FF"/>
                  <w:u w:val="single"/>
                  <w:lang w:val="ru-RU"/>
                </w:rPr>
                <w:t>0</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55</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c</w:t>
              </w:r>
              <w:r w:rsidRPr="004C2540">
                <w:rPr>
                  <w:rFonts w:ascii="Times New Roman" w:hAnsi="Times New Roman"/>
                  <w:color w:val="0000FF"/>
                  <w:u w:val="single"/>
                  <w:lang w:val="ru-RU"/>
                </w:rPr>
                <w:t>620</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56</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Евразия. Основные черты внутренних вод и определяющие их факторы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57</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Евразия. Зональные и азональные природные комплексы. Практическая работа "Представление в виде </w:t>
            </w:r>
            <w:r w:rsidRPr="004C2540">
              <w:rPr>
                <w:rFonts w:ascii="Times New Roman" w:hAnsi="Times New Roman"/>
                <w:color w:val="000000"/>
                <w:sz w:val="24"/>
                <w:lang w:val="ru-RU"/>
              </w:rPr>
              <w:lastRenderedPageBreak/>
              <w:t>таблицы информации о компонентах природы одной из природных зон на основе анализа нескольких источников информации"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c</w:t>
              </w:r>
              <w:r w:rsidRPr="004C2540">
                <w:rPr>
                  <w:rFonts w:ascii="Times New Roman" w:hAnsi="Times New Roman"/>
                  <w:color w:val="0000FF"/>
                  <w:u w:val="single"/>
                  <w:lang w:val="ru-RU"/>
                </w:rPr>
                <w:t>7</w:t>
              </w:r>
              <w:r>
                <w:rPr>
                  <w:rFonts w:ascii="Times New Roman" w:hAnsi="Times New Roman"/>
                  <w:color w:val="0000FF"/>
                  <w:u w:val="single"/>
                </w:rPr>
                <w:t>b</w:t>
              </w:r>
              <w:r w:rsidRPr="004C2540">
                <w:rPr>
                  <w:rFonts w:ascii="Times New Roman" w:hAnsi="Times New Roman"/>
                  <w:color w:val="0000FF"/>
                  <w:u w:val="single"/>
                  <w:lang w:val="ru-RU"/>
                </w:rPr>
                <w:t>0</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58</w:t>
            </w:r>
          </w:p>
        </w:tc>
        <w:tc>
          <w:tcPr>
            <w:tcW w:w="4455" w:type="dxa"/>
            <w:tcMar>
              <w:top w:w="50" w:type="dxa"/>
              <w:left w:w="100" w:type="dxa"/>
            </w:tcMar>
            <w:vAlign w:val="center"/>
          </w:tcPr>
          <w:p w:rsidR="00C35FA0" w:rsidRDefault="004C2540">
            <w:pPr>
              <w:spacing w:after="0"/>
              <w:ind w:left="135"/>
            </w:pPr>
            <w:r>
              <w:rPr>
                <w:rFonts w:ascii="Times New Roman" w:hAnsi="Times New Roman"/>
                <w:color w:val="000000"/>
                <w:sz w:val="24"/>
              </w:rPr>
              <w:t>Евразия. Население</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cbac</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59</w:t>
            </w:r>
          </w:p>
        </w:tc>
        <w:tc>
          <w:tcPr>
            <w:tcW w:w="4455" w:type="dxa"/>
            <w:tcMar>
              <w:top w:w="50" w:type="dxa"/>
              <w:left w:w="100" w:type="dxa"/>
            </w:tcMar>
            <w:vAlign w:val="center"/>
          </w:tcPr>
          <w:p w:rsidR="00C35FA0" w:rsidRDefault="004C2540">
            <w:pPr>
              <w:spacing w:after="0"/>
              <w:ind w:left="135"/>
            </w:pPr>
            <w:r>
              <w:rPr>
                <w:rFonts w:ascii="Times New Roman" w:hAnsi="Times New Roman"/>
                <w:color w:val="000000"/>
                <w:sz w:val="24"/>
              </w:rPr>
              <w:t>Евразия. Политическая карта</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d</w:t>
              </w:r>
              <w:r w:rsidRPr="004C2540">
                <w:rPr>
                  <w:rFonts w:ascii="Times New Roman" w:hAnsi="Times New Roman"/>
                  <w:color w:val="0000FF"/>
                  <w:u w:val="single"/>
                  <w:lang w:val="ru-RU"/>
                </w:rPr>
                <w:t>2</w:t>
              </w:r>
              <w:r>
                <w:rPr>
                  <w:rFonts w:ascii="Times New Roman" w:hAnsi="Times New Roman"/>
                  <w:color w:val="0000FF"/>
                  <w:u w:val="single"/>
                </w:rPr>
                <w:t>e</w:t>
              </w:r>
              <w:r w:rsidRPr="004C2540">
                <w:rPr>
                  <w:rFonts w:ascii="Times New Roman" w:hAnsi="Times New Roman"/>
                  <w:color w:val="0000FF"/>
                  <w:u w:val="single"/>
                  <w:lang w:val="ru-RU"/>
                </w:rPr>
                <w:t>6</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60</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Евразия. Крупнейшие по территории и численности населения страны</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61</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cf</w:t>
              </w:r>
              <w:r w:rsidRPr="004C2540">
                <w:rPr>
                  <w:rFonts w:ascii="Times New Roman" w:hAnsi="Times New Roman"/>
                  <w:color w:val="0000FF"/>
                  <w:u w:val="single"/>
                  <w:lang w:val="ru-RU"/>
                </w:rPr>
                <w:t>30</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62</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8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63</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4C2540">
              <w:rPr>
                <w:rFonts w:ascii="Times New Roman" w:hAnsi="Times New Roman"/>
                <w:color w:val="000000"/>
                <w:sz w:val="24"/>
                <w:lang w:val="ru-RU"/>
              </w:rPr>
              <w:t xml:space="preserve"> )</w:t>
            </w:r>
            <w:proofErr w:type="gramEnd"/>
            <w:r w:rsidRPr="004C2540">
              <w:rPr>
                <w:rFonts w:ascii="Times New Roman" w:hAnsi="Times New Roman"/>
                <w:color w:val="000000"/>
                <w:sz w:val="24"/>
                <w:lang w:val="ru-RU"/>
              </w:rPr>
              <w:t>"</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d</w:t>
              </w:r>
              <w:r w:rsidRPr="004C2540">
                <w:rPr>
                  <w:rFonts w:ascii="Times New Roman" w:hAnsi="Times New Roman"/>
                  <w:color w:val="0000FF"/>
                  <w:u w:val="single"/>
                  <w:lang w:val="ru-RU"/>
                </w:rPr>
                <w:t>4</w:t>
              </w:r>
              <w:r>
                <w:rPr>
                  <w:rFonts w:ascii="Times New Roman" w:hAnsi="Times New Roman"/>
                  <w:color w:val="0000FF"/>
                  <w:u w:val="single"/>
                </w:rPr>
                <w:t>b</w:t>
              </w:r>
              <w:r w:rsidRPr="004C2540">
                <w:rPr>
                  <w:rFonts w:ascii="Times New Roman" w:hAnsi="Times New Roman"/>
                  <w:color w:val="0000FF"/>
                  <w:u w:val="single"/>
                  <w:lang w:val="ru-RU"/>
                </w:rPr>
                <w:t>2</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64</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d</w:t>
              </w:r>
              <w:r w:rsidRPr="004C2540">
                <w:rPr>
                  <w:rFonts w:ascii="Times New Roman" w:hAnsi="Times New Roman"/>
                  <w:color w:val="0000FF"/>
                  <w:u w:val="single"/>
                  <w:lang w:val="ru-RU"/>
                </w:rPr>
                <w:t>6</w:t>
              </w:r>
              <w:r>
                <w:rPr>
                  <w:rFonts w:ascii="Times New Roman" w:hAnsi="Times New Roman"/>
                  <w:color w:val="0000FF"/>
                  <w:u w:val="single"/>
                </w:rPr>
                <w:t>ba</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65</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Влияние закономерностей </w:t>
            </w:r>
            <w:r w:rsidRPr="004C2540">
              <w:rPr>
                <w:rFonts w:ascii="Times New Roman" w:hAnsi="Times New Roman"/>
                <w:color w:val="000000"/>
                <w:sz w:val="24"/>
                <w:lang w:val="ru-RU"/>
              </w:rPr>
              <w:lastRenderedPageBreak/>
              <w:t>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d</w:t>
              </w:r>
              <w:r w:rsidRPr="004C2540">
                <w:rPr>
                  <w:rFonts w:ascii="Times New Roman" w:hAnsi="Times New Roman"/>
                  <w:color w:val="0000FF"/>
                  <w:u w:val="single"/>
                  <w:lang w:val="ru-RU"/>
                </w:rPr>
                <w:t>7</w:t>
              </w:r>
              <w:r>
                <w:rPr>
                  <w:rFonts w:ascii="Times New Roman" w:hAnsi="Times New Roman"/>
                  <w:color w:val="0000FF"/>
                  <w:u w:val="single"/>
                </w:rPr>
                <w:t>fa</w:t>
              </w:r>
            </w:hyperlink>
          </w:p>
        </w:tc>
      </w:tr>
      <w:tr w:rsidR="00C35FA0" w:rsidRPr="004C254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lastRenderedPageBreak/>
              <w:t>66</w:t>
            </w:r>
          </w:p>
        </w:tc>
        <w:tc>
          <w:tcPr>
            <w:tcW w:w="4455"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Международное сотрудничество в охране природе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d</w:t>
              </w:r>
              <w:r w:rsidRPr="004C2540">
                <w:rPr>
                  <w:rFonts w:ascii="Times New Roman" w:hAnsi="Times New Roman"/>
                  <w:color w:val="0000FF"/>
                  <w:u w:val="single"/>
                  <w:lang w:val="ru-RU"/>
                </w:rPr>
                <w:t>962</w:t>
              </w:r>
            </w:hyperlink>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67</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trPr>
          <w:trHeight w:val="144"/>
          <w:tblCellSpacing w:w="0" w:type="dxa"/>
        </w:trPr>
        <w:tc>
          <w:tcPr>
            <w:tcW w:w="929" w:type="dxa"/>
            <w:tcMar>
              <w:top w:w="50" w:type="dxa"/>
              <w:left w:w="100" w:type="dxa"/>
            </w:tcMar>
            <w:vAlign w:val="center"/>
          </w:tcPr>
          <w:p w:rsidR="00C35FA0" w:rsidRDefault="004C2540">
            <w:pPr>
              <w:spacing w:after="0"/>
            </w:pPr>
            <w:r>
              <w:rPr>
                <w:rFonts w:ascii="Times New Roman" w:hAnsi="Times New Roman"/>
                <w:color w:val="000000"/>
                <w:sz w:val="24"/>
              </w:rPr>
              <w:t>68</w:t>
            </w:r>
          </w:p>
        </w:tc>
        <w:tc>
          <w:tcPr>
            <w:tcW w:w="4455"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472"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586" w:type="dxa"/>
            <w:tcMar>
              <w:top w:w="50" w:type="dxa"/>
              <w:left w:w="100" w:type="dxa"/>
            </w:tcMar>
            <w:vAlign w:val="center"/>
          </w:tcPr>
          <w:p w:rsidR="00C35FA0" w:rsidRDefault="00C35FA0">
            <w:pPr>
              <w:spacing w:after="0"/>
              <w:ind w:left="135"/>
            </w:pPr>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472"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8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6 </w:t>
            </w:r>
          </w:p>
        </w:tc>
        <w:tc>
          <w:tcPr>
            <w:tcW w:w="167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12 </w:t>
            </w:r>
          </w:p>
        </w:tc>
        <w:tc>
          <w:tcPr>
            <w:tcW w:w="3586" w:type="dxa"/>
            <w:tcMar>
              <w:top w:w="50" w:type="dxa"/>
              <w:left w:w="100" w:type="dxa"/>
            </w:tcMar>
            <w:vAlign w:val="center"/>
          </w:tcPr>
          <w:p w:rsidR="00C35FA0" w:rsidRDefault="00C35FA0"/>
        </w:tc>
      </w:tr>
    </w:tbl>
    <w:p w:rsidR="00C35FA0" w:rsidRDefault="00C35FA0">
      <w:pPr>
        <w:sectPr w:rsidR="00C35FA0">
          <w:pgSz w:w="16383" w:h="11906" w:orient="landscape"/>
          <w:pgMar w:top="1134" w:right="850" w:bottom="1134" w:left="1701"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8 КЛАСС </w:t>
      </w:r>
    </w:p>
    <w:tbl>
      <w:tblPr>
        <w:tblW w:w="13601"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4341"/>
        <w:gridCol w:w="1314"/>
        <w:gridCol w:w="1843"/>
        <w:gridCol w:w="1912"/>
        <w:gridCol w:w="3343"/>
      </w:tblGrid>
      <w:tr w:rsidR="00C35FA0">
        <w:trPr>
          <w:trHeight w:val="144"/>
          <w:tblCellSpacing w:w="0" w:type="dxa"/>
        </w:trPr>
        <w:tc>
          <w:tcPr>
            <w:tcW w:w="855"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591"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Тема урока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488"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427"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565"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675"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488" w:type="dxa"/>
            <w:vMerge/>
            <w:tcBorders>
              <w:top w:val="nil"/>
            </w:tcBorders>
            <w:tcMar>
              <w:top w:w="50" w:type="dxa"/>
              <w:left w:w="100" w:type="dxa"/>
            </w:tcMar>
          </w:tcPr>
          <w:p w:rsidR="00C35FA0" w:rsidRDefault="00C35FA0"/>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w:t>
              </w:r>
              <w:r w:rsidRPr="004C2540">
                <w:rPr>
                  <w:rFonts w:ascii="Times New Roman" w:hAnsi="Times New Roman"/>
                  <w:color w:val="0000FF"/>
                  <w:u w:val="single"/>
                  <w:lang w:val="ru-RU"/>
                </w:rPr>
                <w:t>506</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w:t>
              </w:r>
              <w:r w:rsidRPr="004C2540">
                <w:rPr>
                  <w:rFonts w:ascii="Times New Roman" w:hAnsi="Times New Roman"/>
                  <w:color w:val="0000FF"/>
                  <w:u w:val="single"/>
                  <w:lang w:val="ru-RU"/>
                </w:rPr>
                <w:t>68</w:t>
              </w:r>
              <w:r>
                <w:rPr>
                  <w:rFonts w:ascii="Times New Roman" w:hAnsi="Times New Roman"/>
                  <w:color w:val="0000FF"/>
                  <w:u w:val="single"/>
                </w:rPr>
                <w:t>c</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w:t>
              </w:r>
              <w:r w:rsidRPr="004C2540">
                <w:rPr>
                  <w:rFonts w:ascii="Times New Roman" w:hAnsi="Times New Roman"/>
                  <w:color w:val="0000FF"/>
                  <w:u w:val="single"/>
                  <w:lang w:val="ru-RU"/>
                </w:rPr>
                <w:t>876</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ebe</w:t>
              </w:r>
              <w:r w:rsidRPr="004C2540">
                <w:rPr>
                  <w:rFonts w:ascii="Times New Roman" w:hAnsi="Times New Roman"/>
                  <w:color w:val="0000FF"/>
                  <w:u w:val="single"/>
                  <w:lang w:val="ru-RU"/>
                </w:rPr>
                <w:t>6</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C2540">
              <w:rPr>
                <w:rFonts w:ascii="Times New Roman" w:hAnsi="Times New Roman"/>
                <w:color w:val="000000"/>
                <w:sz w:val="24"/>
                <w:lang w:val="ru-RU"/>
              </w:rPr>
              <w:t>—</w:t>
            </w:r>
            <w:r>
              <w:rPr>
                <w:rFonts w:ascii="Times New Roman" w:hAnsi="Times New Roman"/>
                <w:color w:val="000000"/>
                <w:sz w:val="24"/>
              </w:rPr>
              <w:t>XVI</w:t>
            </w:r>
            <w:r w:rsidRPr="004C2540">
              <w:rPr>
                <w:rFonts w:ascii="Times New Roman" w:hAnsi="Times New Roman"/>
                <w:color w:val="000000"/>
                <w:sz w:val="24"/>
                <w:lang w:val="ru-RU"/>
              </w:rPr>
              <w:t xml:space="preserve"> вв.</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dc</w:t>
              </w:r>
              <w:r w:rsidRPr="004C2540">
                <w:rPr>
                  <w:rFonts w:ascii="Times New Roman" w:hAnsi="Times New Roman"/>
                  <w:color w:val="0000FF"/>
                  <w:u w:val="single"/>
                  <w:lang w:val="ru-RU"/>
                </w:rPr>
                <w:t>28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C2540">
              <w:rPr>
                <w:rFonts w:ascii="Times New Roman" w:hAnsi="Times New Roman"/>
                <w:color w:val="000000"/>
                <w:sz w:val="24"/>
                <w:lang w:val="ru-RU"/>
              </w:rPr>
              <w:t>—</w:t>
            </w:r>
            <w:r>
              <w:rPr>
                <w:rFonts w:ascii="Times New Roman" w:hAnsi="Times New Roman"/>
                <w:color w:val="000000"/>
                <w:sz w:val="24"/>
              </w:rPr>
              <w:t>XIX</w:t>
            </w:r>
            <w:r w:rsidRPr="004C254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w:t>
              </w:r>
              <w:r w:rsidRPr="004C2540">
                <w:rPr>
                  <w:rFonts w:ascii="Times New Roman" w:hAnsi="Times New Roman"/>
                  <w:color w:val="0000FF"/>
                  <w:u w:val="single"/>
                  <w:lang w:val="ru-RU"/>
                </w:rPr>
                <w:t>088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7</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Изменения внешних границ России в ХХ </w:t>
            </w:r>
            <w:proofErr w:type="gramStart"/>
            <w:r w:rsidRPr="004C2540">
              <w:rPr>
                <w:rFonts w:ascii="Times New Roman" w:hAnsi="Times New Roman"/>
                <w:color w:val="000000"/>
                <w:sz w:val="24"/>
                <w:lang w:val="ru-RU"/>
              </w:rPr>
              <w:t>в</w:t>
            </w:r>
            <w:proofErr w:type="gramEnd"/>
            <w:r w:rsidRPr="004C2540">
              <w:rPr>
                <w:rFonts w:ascii="Times New Roman" w:hAnsi="Times New Roman"/>
                <w:color w:val="000000"/>
                <w:sz w:val="24"/>
                <w:lang w:val="ru-RU"/>
              </w:rPr>
              <w:t>.</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w:t>
              </w:r>
              <w:r w:rsidRPr="004C2540">
                <w:rPr>
                  <w:rFonts w:ascii="Times New Roman" w:hAnsi="Times New Roman"/>
                  <w:color w:val="0000FF"/>
                  <w:u w:val="single"/>
                  <w:lang w:val="ru-RU"/>
                </w:rPr>
                <w:t>254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8</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Воссоединение Крыма с Россией. Практическая работа "Представление в виде таблицы сведений об изменении границ России на разных </w:t>
            </w:r>
            <w:r w:rsidRPr="004C2540">
              <w:rPr>
                <w:rFonts w:ascii="Times New Roman" w:hAnsi="Times New Roman"/>
                <w:color w:val="000000"/>
                <w:sz w:val="24"/>
                <w:lang w:val="ru-RU"/>
              </w:rPr>
              <w:lastRenderedPageBreak/>
              <w:t>исторических этапах на основе анализа географических карт"</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w:t>
              </w:r>
              <w:r w:rsidRPr="004C2540">
                <w:rPr>
                  <w:rFonts w:ascii="Times New Roman" w:hAnsi="Times New Roman"/>
                  <w:color w:val="0000FF"/>
                  <w:u w:val="single"/>
                  <w:lang w:val="ru-RU"/>
                </w:rPr>
                <w:t>3</w:t>
              </w:r>
              <w:r>
                <w:rPr>
                  <w:rFonts w:ascii="Times New Roman" w:hAnsi="Times New Roman"/>
                  <w:color w:val="0000FF"/>
                  <w:u w:val="single"/>
                </w:rPr>
                <w:t>da</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9</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10</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ed</w:t>
              </w:r>
              <w:r w:rsidRPr="004C2540">
                <w:rPr>
                  <w:rFonts w:ascii="Times New Roman" w:hAnsi="Times New Roman"/>
                  <w:color w:val="0000FF"/>
                  <w:u w:val="single"/>
                  <w:lang w:val="ru-RU"/>
                </w:rPr>
                <w:t>94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Федеральные округа. Районирование. Виды районирования территории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w:t>
              </w:r>
              <w:r w:rsidRPr="004C2540">
                <w:rPr>
                  <w:rFonts w:ascii="Times New Roman" w:hAnsi="Times New Roman"/>
                  <w:color w:val="0000FF"/>
                  <w:u w:val="single"/>
                  <w:lang w:val="ru-RU"/>
                </w:rPr>
                <w:t>140</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w:t>
              </w:r>
              <w:r w:rsidRPr="004C2540">
                <w:rPr>
                  <w:rFonts w:ascii="Times New Roman" w:hAnsi="Times New Roman"/>
                  <w:color w:val="0000FF"/>
                  <w:u w:val="single"/>
                  <w:lang w:val="ru-RU"/>
                </w:rPr>
                <w:t>2</w:t>
              </w:r>
              <w:r>
                <w:rPr>
                  <w:rFonts w:ascii="Times New Roman" w:hAnsi="Times New Roman"/>
                  <w:color w:val="0000FF"/>
                  <w:u w:val="single"/>
                </w:rPr>
                <w:t>b</w:t>
              </w:r>
              <w:r w:rsidRPr="004C2540">
                <w:rPr>
                  <w:rFonts w:ascii="Times New Roman" w:hAnsi="Times New Roman"/>
                  <w:color w:val="0000FF"/>
                  <w:u w:val="single"/>
                  <w:lang w:val="ru-RU"/>
                </w:rPr>
                <w:t>2</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14</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w:t>
              </w:r>
              <w:r w:rsidRPr="004C2540">
                <w:rPr>
                  <w:rFonts w:ascii="Times New Roman" w:hAnsi="Times New Roman"/>
                  <w:color w:val="0000FF"/>
                  <w:u w:val="single"/>
                  <w:lang w:val="ru-RU"/>
                </w:rPr>
                <w:t>410</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15</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Природно-ресурсный капитал и экологический потенциал России. Принципы рационального </w:t>
            </w:r>
            <w:r w:rsidRPr="004C2540">
              <w:rPr>
                <w:rFonts w:ascii="Times New Roman" w:hAnsi="Times New Roman"/>
                <w:color w:val="000000"/>
                <w:sz w:val="24"/>
                <w:lang w:val="ru-RU"/>
              </w:rPr>
              <w:lastRenderedPageBreak/>
              <w:t>природопользования и методы их реализации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w:t>
              </w:r>
              <w:r w:rsidRPr="004C2540">
                <w:rPr>
                  <w:rFonts w:ascii="Times New Roman" w:hAnsi="Times New Roman"/>
                  <w:color w:val="0000FF"/>
                  <w:u w:val="single"/>
                  <w:lang w:val="ru-RU"/>
                </w:rPr>
                <w:t>5</w:t>
              </w:r>
              <w:r>
                <w:rPr>
                  <w:rFonts w:ascii="Times New Roman" w:hAnsi="Times New Roman"/>
                  <w:color w:val="0000FF"/>
                  <w:u w:val="single"/>
                </w:rPr>
                <w:t>b</w:t>
              </w:r>
              <w:r w:rsidRPr="004C2540">
                <w:rPr>
                  <w:rFonts w:ascii="Times New Roman" w:hAnsi="Times New Roman"/>
                  <w:color w:val="0000FF"/>
                  <w:u w:val="single"/>
                  <w:lang w:val="ru-RU"/>
                </w:rPr>
                <w:t>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16</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w:t>
              </w:r>
              <w:r w:rsidRPr="004C2540">
                <w:rPr>
                  <w:rFonts w:ascii="Times New Roman" w:hAnsi="Times New Roman"/>
                  <w:color w:val="0000FF"/>
                  <w:u w:val="single"/>
                  <w:lang w:val="ru-RU"/>
                </w:rPr>
                <w:t>6</w:t>
              </w:r>
              <w:r>
                <w:rPr>
                  <w:rFonts w:ascii="Times New Roman" w:hAnsi="Times New Roman"/>
                  <w:color w:val="0000FF"/>
                  <w:u w:val="single"/>
                </w:rPr>
                <w:t>e</w:t>
              </w:r>
              <w:r w:rsidRPr="004C2540">
                <w:rPr>
                  <w:rFonts w:ascii="Times New Roman" w:hAnsi="Times New Roman"/>
                  <w:color w:val="0000FF"/>
                  <w:u w:val="single"/>
                  <w:lang w:val="ru-RU"/>
                </w:rPr>
                <w:t>0</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17</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w:t>
              </w:r>
              <w:r w:rsidRPr="004C2540">
                <w:rPr>
                  <w:rFonts w:ascii="Times New Roman" w:hAnsi="Times New Roman"/>
                  <w:color w:val="0000FF"/>
                  <w:u w:val="single"/>
                  <w:lang w:val="ru-RU"/>
                </w:rPr>
                <w:t>7</w:t>
              </w:r>
              <w:r>
                <w:rPr>
                  <w:rFonts w:ascii="Times New Roman" w:hAnsi="Times New Roman"/>
                  <w:color w:val="0000FF"/>
                  <w:u w:val="single"/>
                </w:rPr>
                <w:t>f</w:t>
              </w:r>
              <w:r w:rsidRPr="004C2540">
                <w:rPr>
                  <w:rFonts w:ascii="Times New Roman" w:hAnsi="Times New Roman"/>
                  <w:color w:val="0000FF"/>
                  <w:u w:val="single"/>
                  <w:lang w:val="ru-RU"/>
                </w:rPr>
                <w:t>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18</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w:t>
              </w:r>
              <w:r w:rsidRPr="004C2540">
                <w:rPr>
                  <w:rFonts w:ascii="Times New Roman" w:hAnsi="Times New Roman"/>
                  <w:color w:val="0000FF"/>
                  <w:u w:val="single"/>
                  <w:lang w:val="ru-RU"/>
                </w:rPr>
                <w:t>91</w:t>
              </w:r>
              <w:r>
                <w:rPr>
                  <w:rFonts w:ascii="Times New Roman" w:hAnsi="Times New Roman"/>
                  <w:color w:val="0000FF"/>
                  <w:u w:val="single"/>
                </w:rPr>
                <w:t>a</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19</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fcf</w:t>
              </w:r>
              <w:r w:rsidRPr="004C2540">
                <w:rPr>
                  <w:rFonts w:ascii="Times New Roman" w:hAnsi="Times New Roman"/>
                  <w:color w:val="0000FF"/>
                  <w:u w:val="single"/>
                  <w:lang w:val="ru-RU"/>
                </w:rPr>
                <w:t>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20</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fe</w:t>
              </w:r>
              <w:r w:rsidRPr="004C2540">
                <w:rPr>
                  <w:rFonts w:ascii="Times New Roman" w:hAnsi="Times New Roman"/>
                  <w:color w:val="0000FF"/>
                  <w:u w:val="single"/>
                  <w:lang w:val="ru-RU"/>
                </w:rPr>
                <w:t>4</w:t>
              </w:r>
              <w:r>
                <w:rPr>
                  <w:rFonts w:ascii="Times New Roman" w:hAnsi="Times New Roman"/>
                  <w:color w:val="0000FF"/>
                  <w:u w:val="single"/>
                </w:rPr>
                <w:t>c</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/8865</w:t>
              </w:r>
              <w:r>
                <w:rPr>
                  <w:rFonts w:ascii="Times New Roman" w:hAnsi="Times New Roman"/>
                  <w:color w:val="0000FF"/>
                  <w:u w:val="single"/>
                </w:rPr>
                <w:t>ff</w:t>
              </w:r>
              <w:r w:rsidRPr="004C2540">
                <w:rPr>
                  <w:rFonts w:ascii="Times New Roman" w:hAnsi="Times New Roman"/>
                  <w:color w:val="0000FF"/>
                  <w:u w:val="single"/>
                  <w:lang w:val="ru-RU"/>
                </w:rPr>
                <w:t>6</w:t>
              </w:r>
              <w:r>
                <w:rPr>
                  <w:rFonts w:ascii="Times New Roman" w:hAnsi="Times New Roman"/>
                  <w:color w:val="0000FF"/>
                  <w:u w:val="single"/>
                </w:rPr>
                <w:t>e</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22</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/886600</w:t>
              </w:r>
              <w:r>
                <w:rPr>
                  <w:rFonts w:ascii="Times New Roman" w:hAnsi="Times New Roman"/>
                  <w:color w:val="0000FF"/>
                  <w:u w:val="single"/>
                </w:rPr>
                <w:t>e</w:t>
              </w:r>
              <w:r w:rsidRPr="004C2540">
                <w:rPr>
                  <w:rFonts w:ascii="Times New Roman" w:hAnsi="Times New Roman"/>
                  <w:color w:val="0000FF"/>
                  <w:u w:val="single"/>
                  <w:lang w:val="ru-RU"/>
                </w:rPr>
                <w:t>0</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/88660284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24</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/88660414</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25</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26</w:t>
            </w:r>
          </w:p>
        </w:tc>
        <w:tc>
          <w:tcPr>
            <w:tcW w:w="4591" w:type="dxa"/>
            <w:tcMar>
              <w:top w:w="50" w:type="dxa"/>
              <w:left w:w="100" w:type="dxa"/>
            </w:tcMar>
            <w:vAlign w:val="center"/>
          </w:tcPr>
          <w:p w:rsidR="00C35FA0" w:rsidRDefault="004C2540">
            <w:pPr>
              <w:spacing w:after="0"/>
              <w:ind w:left="135"/>
            </w:pPr>
            <w:r>
              <w:rPr>
                <w:rFonts w:ascii="Times New Roman" w:hAnsi="Times New Roman"/>
                <w:color w:val="000000"/>
                <w:sz w:val="24"/>
              </w:rPr>
              <w:t>Факторы, определяющие климат России</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/88660554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27</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/88660888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28</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Распределение температуры воздуха по территории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/886609</w:t>
              </w:r>
              <w:r>
                <w:rPr>
                  <w:rFonts w:ascii="Times New Roman" w:hAnsi="Times New Roman"/>
                  <w:color w:val="0000FF"/>
                  <w:u w:val="single"/>
                </w:rPr>
                <w:t>c</w:t>
              </w:r>
              <w:r w:rsidRPr="004C2540">
                <w:rPr>
                  <w:rFonts w:ascii="Times New Roman" w:hAnsi="Times New Roman"/>
                  <w:color w:val="0000FF"/>
                  <w:u w:val="single"/>
                  <w:lang w:val="ru-RU"/>
                </w:rPr>
                <w:t>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29</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w:t>
            </w:r>
            <w:r w:rsidRPr="004C2540">
              <w:rPr>
                <w:rFonts w:ascii="Times New Roman" w:hAnsi="Times New Roman"/>
                <w:color w:val="000000"/>
                <w:sz w:val="24"/>
                <w:lang w:val="ru-RU"/>
              </w:rPr>
              <w:lastRenderedPageBreak/>
              <w:t>испаряемости по территории страны"</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w:t>
              </w:r>
              <w:r>
                <w:rPr>
                  <w:rFonts w:ascii="Times New Roman" w:hAnsi="Times New Roman"/>
                  <w:color w:val="0000FF"/>
                  <w:u w:val="single"/>
                </w:rPr>
                <w:t>b</w:t>
              </w:r>
              <w:r w:rsidRPr="004C2540">
                <w:rPr>
                  <w:rFonts w:ascii="Times New Roman" w:hAnsi="Times New Roman"/>
                  <w:color w:val="0000FF"/>
                  <w:u w:val="single"/>
                  <w:lang w:val="ru-RU"/>
                </w:rPr>
                <w:t>58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30</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Климатические пояса и типы климатов России, их характеристики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w:t>
              </w:r>
              <w:r>
                <w:rPr>
                  <w:rFonts w:ascii="Times New Roman" w:hAnsi="Times New Roman"/>
                  <w:color w:val="0000FF"/>
                  <w:u w:val="single"/>
                </w:rPr>
                <w:t>d</w:t>
              </w:r>
              <w:r w:rsidRPr="004C2540">
                <w:rPr>
                  <w:rFonts w:ascii="Times New Roman" w:hAnsi="Times New Roman"/>
                  <w:color w:val="0000FF"/>
                  <w:u w:val="single"/>
                  <w:lang w:val="ru-RU"/>
                </w:rPr>
                <w:t>06</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/88660</w:t>
              </w:r>
              <w:r>
                <w:rPr>
                  <w:rFonts w:ascii="Times New Roman" w:hAnsi="Times New Roman"/>
                  <w:color w:val="0000FF"/>
                  <w:u w:val="single"/>
                </w:rPr>
                <w:t>e</w:t>
              </w:r>
              <w:r w:rsidRPr="004C2540">
                <w:rPr>
                  <w:rFonts w:ascii="Times New Roman" w:hAnsi="Times New Roman"/>
                  <w:color w:val="0000FF"/>
                  <w:u w:val="single"/>
                  <w:lang w:val="ru-RU"/>
                </w:rPr>
                <w:t>64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32</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/88661030</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33</w:t>
            </w:r>
          </w:p>
        </w:tc>
        <w:tc>
          <w:tcPr>
            <w:tcW w:w="4591" w:type="dxa"/>
            <w:tcMar>
              <w:top w:w="50" w:type="dxa"/>
              <w:left w:w="100" w:type="dxa"/>
            </w:tcMar>
            <w:vAlign w:val="center"/>
          </w:tcPr>
          <w:p w:rsidR="00C35FA0" w:rsidRDefault="004C2540">
            <w:pPr>
              <w:spacing w:after="0"/>
              <w:ind w:left="135"/>
            </w:pPr>
            <w:r>
              <w:rPr>
                <w:rFonts w:ascii="Times New Roman" w:hAnsi="Times New Roman"/>
                <w:color w:val="000000"/>
                <w:sz w:val="24"/>
              </w:rPr>
              <w:t>Моря России</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/88661184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34</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/886612</w:t>
              </w:r>
              <w:r>
                <w:rPr>
                  <w:rFonts w:ascii="Times New Roman" w:hAnsi="Times New Roman"/>
                  <w:color w:val="0000FF"/>
                  <w:u w:val="single"/>
                </w:rPr>
                <w:t>d</w:t>
              </w:r>
              <w:r w:rsidRPr="004C2540">
                <w:rPr>
                  <w:rFonts w:ascii="Times New Roman" w:hAnsi="Times New Roman"/>
                  <w:color w:val="0000FF"/>
                  <w:u w:val="single"/>
                  <w:lang w:val="ru-RU"/>
                </w:rPr>
                <w:t>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35</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/886614</w:t>
              </w:r>
              <w:r>
                <w:rPr>
                  <w:rFonts w:ascii="Times New Roman" w:hAnsi="Times New Roman"/>
                  <w:color w:val="0000FF"/>
                  <w:u w:val="single"/>
                </w:rPr>
                <w:t>ae</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36</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 xml:space="preserve">Подземные </w:t>
            </w:r>
            <w:r>
              <w:rPr>
                <w:rFonts w:ascii="Times New Roman" w:hAnsi="Times New Roman"/>
                <w:color w:val="000000"/>
                <w:sz w:val="24"/>
              </w:rPr>
              <w:lastRenderedPageBreak/>
              <w:t>воды</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lastRenderedPageBreak/>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/88661602</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37</w:t>
            </w:r>
          </w:p>
        </w:tc>
        <w:tc>
          <w:tcPr>
            <w:tcW w:w="4591" w:type="dxa"/>
            <w:tcMar>
              <w:top w:w="50" w:type="dxa"/>
              <w:left w:w="100" w:type="dxa"/>
            </w:tcMar>
            <w:vAlign w:val="center"/>
          </w:tcPr>
          <w:p w:rsidR="00C35FA0" w:rsidRDefault="004C2540">
            <w:pPr>
              <w:spacing w:after="0"/>
              <w:ind w:left="135"/>
            </w:pPr>
            <w:r>
              <w:rPr>
                <w:rFonts w:ascii="Times New Roman" w:hAnsi="Times New Roman"/>
                <w:color w:val="000000"/>
                <w:sz w:val="24"/>
              </w:rPr>
              <w:t>Ледники. Многолетняя мерзлота</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/88661774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38</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/886618</w:t>
              </w:r>
              <w:r>
                <w:rPr>
                  <w:rFonts w:ascii="Times New Roman" w:hAnsi="Times New Roman"/>
                  <w:color w:val="0000FF"/>
                  <w:u w:val="single"/>
                </w:rPr>
                <w:t>dc</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39</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40</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Почва — особый компонент природы. Факторы образования почв</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w:t>
              </w:r>
              <w:r>
                <w:rPr>
                  <w:rFonts w:ascii="Times New Roman" w:hAnsi="Times New Roman"/>
                  <w:color w:val="0000FF"/>
                  <w:u w:val="single"/>
                </w:rPr>
                <w:t>b</w:t>
              </w:r>
              <w:r w:rsidRPr="004C2540">
                <w:rPr>
                  <w:rFonts w:ascii="Times New Roman" w:hAnsi="Times New Roman"/>
                  <w:color w:val="0000FF"/>
                  <w:u w:val="single"/>
                  <w:lang w:val="ru-RU"/>
                </w:rPr>
                <w:t>48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41</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Основные зональные типы почв, их свойства, различия в плодородии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w:t>
              </w:r>
              <w:r>
                <w:rPr>
                  <w:rFonts w:ascii="Times New Roman" w:hAnsi="Times New Roman"/>
                  <w:color w:val="0000FF"/>
                  <w:u w:val="single"/>
                </w:rPr>
                <w:t>c</w:t>
              </w:r>
              <w:r w:rsidRPr="004C2540">
                <w:rPr>
                  <w:rFonts w:ascii="Times New Roman" w:hAnsi="Times New Roman"/>
                  <w:color w:val="0000FF"/>
                  <w:u w:val="single"/>
                  <w:lang w:val="ru-RU"/>
                </w:rPr>
                <w:t>6</w:t>
              </w:r>
              <w:r>
                <w:rPr>
                  <w:rFonts w:ascii="Times New Roman" w:hAnsi="Times New Roman"/>
                  <w:color w:val="0000FF"/>
                  <w:u w:val="single"/>
                </w:rPr>
                <w:t>a</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42</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w:t>
              </w:r>
              <w:r>
                <w:rPr>
                  <w:rFonts w:ascii="Times New Roman" w:hAnsi="Times New Roman"/>
                  <w:color w:val="0000FF"/>
                  <w:u w:val="single"/>
                </w:rPr>
                <w:t>d</w:t>
              </w:r>
              <w:r w:rsidRPr="004C2540">
                <w:rPr>
                  <w:rFonts w:ascii="Times New Roman" w:hAnsi="Times New Roman"/>
                  <w:color w:val="0000FF"/>
                  <w:u w:val="single"/>
                  <w:lang w:val="ru-RU"/>
                </w:rPr>
                <w:t>82</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43</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/88661</w:t>
              </w:r>
              <w:r>
                <w:rPr>
                  <w:rFonts w:ascii="Times New Roman" w:hAnsi="Times New Roman"/>
                  <w:color w:val="0000FF"/>
                  <w:u w:val="single"/>
                </w:rPr>
                <w:t>f</w:t>
              </w:r>
              <w:r w:rsidRPr="004C2540">
                <w:rPr>
                  <w:rFonts w:ascii="Times New Roman" w:hAnsi="Times New Roman"/>
                  <w:color w:val="0000FF"/>
                  <w:u w:val="single"/>
                  <w:lang w:val="ru-RU"/>
                </w:rPr>
                <w:t>3</w:t>
              </w:r>
              <w:r>
                <w:rPr>
                  <w:rFonts w:ascii="Times New Roman" w:hAnsi="Times New Roman"/>
                  <w:color w:val="0000FF"/>
                  <w:u w:val="single"/>
                </w:rPr>
                <w:t>a</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44</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Особенности растительного и </w:t>
            </w:r>
            <w:r w:rsidRPr="004C2540">
              <w:rPr>
                <w:rFonts w:ascii="Times New Roman" w:hAnsi="Times New Roman"/>
                <w:color w:val="000000"/>
                <w:sz w:val="24"/>
                <w:lang w:val="ru-RU"/>
              </w:rPr>
              <w:lastRenderedPageBreak/>
              <w:t>животного мира различных природно-хозяйственных зон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45</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/8866219</w:t>
              </w:r>
              <w:r>
                <w:rPr>
                  <w:rFonts w:ascii="Times New Roman" w:hAnsi="Times New Roman"/>
                  <w:color w:val="0000FF"/>
                  <w:u w:val="single"/>
                </w:rPr>
                <w:t>c</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46</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Природно-хозяйственные зоны России. Арктическая пустыня, тундра и лесотундра</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/886622</w:t>
              </w:r>
              <w:r>
                <w:rPr>
                  <w:rFonts w:ascii="Times New Roman" w:hAnsi="Times New Roman"/>
                  <w:color w:val="0000FF"/>
                  <w:u w:val="single"/>
                </w:rPr>
                <w:t>d</w:t>
              </w:r>
              <w:r w:rsidRPr="004C2540">
                <w:rPr>
                  <w:rFonts w:ascii="Times New Roman" w:hAnsi="Times New Roman"/>
                  <w:color w:val="0000FF"/>
                  <w:u w:val="single"/>
                  <w:lang w:val="ru-RU"/>
                </w:rPr>
                <w:t>2</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47</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Природно-хозяйственные зоны России. Тайга</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/88662462</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48</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Природно-хозяйственные зоны России. Смешанные и широколиственные леса</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/886625</w:t>
              </w:r>
              <w:r>
                <w:rPr>
                  <w:rFonts w:ascii="Times New Roman" w:hAnsi="Times New Roman"/>
                  <w:color w:val="0000FF"/>
                  <w:u w:val="single"/>
                </w:rPr>
                <w:t>ac</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49</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Природно-хозяйственные зоны России. Степи и лесостепи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/886626</w:t>
              </w:r>
              <w:r>
                <w:rPr>
                  <w:rFonts w:ascii="Times New Roman" w:hAnsi="Times New Roman"/>
                  <w:color w:val="0000FF"/>
                  <w:u w:val="single"/>
                </w:rPr>
                <w:t>ce</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50</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Природно-хозяйственные зоны России. Пустыни и полупустыни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/88662868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51</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/886629</w:t>
              </w:r>
              <w:r>
                <w:rPr>
                  <w:rFonts w:ascii="Times New Roman" w:hAnsi="Times New Roman"/>
                  <w:color w:val="0000FF"/>
                  <w:u w:val="single"/>
                </w:rPr>
                <w:t>bc</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52</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w:t>
              </w:r>
              <w:r>
                <w:rPr>
                  <w:rFonts w:ascii="Times New Roman" w:hAnsi="Times New Roman"/>
                  <w:color w:val="0000FF"/>
                  <w:u w:val="single"/>
                </w:rPr>
                <w:t>af</w:t>
              </w:r>
              <w:r w:rsidRPr="004C2540">
                <w:rPr>
                  <w:rFonts w:ascii="Times New Roman" w:hAnsi="Times New Roman"/>
                  <w:color w:val="0000FF"/>
                  <w:u w:val="single"/>
                  <w:lang w:val="ru-RU"/>
                </w:rPr>
                <w:t>2</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53</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Природные ресурсы природно-</w:t>
            </w:r>
            <w:r w:rsidRPr="004C2540">
              <w:rPr>
                <w:rFonts w:ascii="Times New Roman" w:hAnsi="Times New Roman"/>
                <w:color w:val="000000"/>
                <w:sz w:val="24"/>
                <w:lang w:val="ru-RU"/>
              </w:rPr>
              <w:lastRenderedPageBreak/>
              <w:t>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/88662</w:t>
              </w:r>
              <w:r>
                <w:rPr>
                  <w:rFonts w:ascii="Times New Roman" w:hAnsi="Times New Roman"/>
                  <w:color w:val="0000FF"/>
                  <w:u w:val="single"/>
                </w:rPr>
                <w:t>f</w:t>
              </w:r>
              <w:r w:rsidRPr="004C2540">
                <w:rPr>
                  <w:rFonts w:ascii="Times New Roman" w:hAnsi="Times New Roman"/>
                  <w:color w:val="0000FF"/>
                  <w:u w:val="single"/>
                  <w:lang w:val="ru-RU"/>
                </w:rPr>
                <w:t>20</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54</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/88663182</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55</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теме "Природно-хозяйственные зоны"</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56</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C2540">
              <w:rPr>
                <w:rFonts w:ascii="Times New Roman" w:hAnsi="Times New Roman"/>
                <w:color w:val="000000"/>
                <w:sz w:val="24"/>
                <w:lang w:val="ru-RU"/>
              </w:rPr>
              <w:t>—</w:t>
            </w:r>
            <w:r>
              <w:rPr>
                <w:rFonts w:ascii="Times New Roman" w:hAnsi="Times New Roman"/>
                <w:color w:val="000000"/>
                <w:sz w:val="24"/>
              </w:rPr>
              <w:t>XXI</w:t>
            </w:r>
            <w:r w:rsidRPr="004C254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/88663358</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57</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/8866348</w:t>
              </w:r>
              <w:r>
                <w:rPr>
                  <w:rFonts w:ascii="Times New Roman" w:hAnsi="Times New Roman"/>
                  <w:color w:val="0000FF"/>
                  <w:u w:val="single"/>
                </w:rPr>
                <w:t>e</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58</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Миграции. Государственная миграционная политика Российской </w:t>
            </w:r>
            <w:r w:rsidRPr="004C2540">
              <w:rPr>
                <w:rFonts w:ascii="Times New Roman" w:hAnsi="Times New Roman"/>
                <w:color w:val="000000"/>
                <w:sz w:val="24"/>
                <w:lang w:val="ru-RU"/>
              </w:rPr>
              <w:lastRenderedPageBreak/>
              <w:t>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/886635</w:t>
              </w:r>
              <w:r>
                <w:rPr>
                  <w:rFonts w:ascii="Times New Roman" w:hAnsi="Times New Roman"/>
                  <w:color w:val="0000FF"/>
                  <w:u w:val="single"/>
                </w:rPr>
                <w:t>c</w:t>
              </w:r>
              <w:r w:rsidRPr="004C2540">
                <w:rPr>
                  <w:rFonts w:ascii="Times New Roman" w:hAnsi="Times New Roman"/>
                  <w:color w:val="0000FF"/>
                  <w:u w:val="single"/>
                  <w:lang w:val="ru-RU"/>
                </w:rPr>
                <w:t>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59</w:t>
            </w:r>
          </w:p>
        </w:tc>
        <w:tc>
          <w:tcPr>
            <w:tcW w:w="4591"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427"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/886636</w:t>
              </w:r>
              <w:r>
                <w:rPr>
                  <w:rFonts w:ascii="Times New Roman" w:hAnsi="Times New Roman"/>
                  <w:color w:val="0000FF"/>
                  <w:u w:val="single"/>
                </w:rPr>
                <w:t>dc</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60</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/886637</w:t>
              </w:r>
              <w:r>
                <w:rPr>
                  <w:rFonts w:ascii="Times New Roman" w:hAnsi="Times New Roman"/>
                  <w:color w:val="0000FF"/>
                  <w:u w:val="single"/>
                </w:rPr>
                <w:t>f</w:t>
              </w:r>
              <w:r w:rsidRPr="004C2540">
                <w:rPr>
                  <w:rFonts w:ascii="Times New Roman" w:hAnsi="Times New Roman"/>
                  <w:color w:val="0000FF"/>
                  <w:u w:val="single"/>
                  <w:lang w:val="ru-RU"/>
                </w:rPr>
                <w:t>4</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61</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Сельская местность и современные тенденции сельского расселения</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/8866393</w:t>
              </w:r>
              <w:r>
                <w:rPr>
                  <w:rFonts w:ascii="Times New Roman" w:hAnsi="Times New Roman"/>
                  <w:color w:val="0000FF"/>
                  <w:u w:val="single"/>
                </w:rPr>
                <w:t>e</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62</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63</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w:t>
            </w:r>
            <w:r w:rsidRPr="004C2540">
              <w:rPr>
                <w:rFonts w:ascii="Times New Roman" w:hAnsi="Times New Roman"/>
                <w:color w:val="000000"/>
                <w:sz w:val="24"/>
                <w:lang w:val="ru-RU"/>
              </w:rPr>
              <w:lastRenderedPageBreak/>
              <w:t>титульных этносов в численности населения республик и автономных округов РФ»</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w:t>
              </w:r>
              <w:r>
                <w:rPr>
                  <w:rFonts w:ascii="Times New Roman" w:hAnsi="Times New Roman"/>
                  <w:color w:val="0000FF"/>
                  <w:u w:val="single"/>
                </w:rPr>
                <w:t>a</w:t>
              </w:r>
              <w:r w:rsidRPr="004C2540">
                <w:rPr>
                  <w:rFonts w:ascii="Times New Roman" w:hAnsi="Times New Roman"/>
                  <w:color w:val="0000FF"/>
                  <w:u w:val="single"/>
                  <w:lang w:val="ru-RU"/>
                </w:rPr>
                <w:t>60</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lastRenderedPageBreak/>
              <w:t>64</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w:t>
              </w:r>
              <w:r>
                <w:rPr>
                  <w:rFonts w:ascii="Times New Roman" w:hAnsi="Times New Roman"/>
                  <w:color w:val="0000FF"/>
                  <w:u w:val="single"/>
                </w:rPr>
                <w:t>b</w:t>
              </w:r>
              <w:r w:rsidRPr="004C2540">
                <w:rPr>
                  <w:rFonts w:ascii="Times New Roman" w:hAnsi="Times New Roman"/>
                  <w:color w:val="0000FF"/>
                  <w:u w:val="single"/>
                  <w:lang w:val="ru-RU"/>
                </w:rPr>
                <w:t>96</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65</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Половой и возрастной состав населения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/88663</w:t>
              </w:r>
              <w:r>
                <w:rPr>
                  <w:rFonts w:ascii="Times New Roman" w:hAnsi="Times New Roman"/>
                  <w:color w:val="0000FF"/>
                  <w:u w:val="single"/>
                </w:rPr>
                <w:t>ede</w:t>
              </w:r>
            </w:hyperlink>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66</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/88664014</w:t>
              </w:r>
            </w:hyperlink>
          </w:p>
        </w:tc>
      </w:tr>
      <w:tr w:rsidR="00C35FA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67</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488"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855" w:type="dxa"/>
            <w:tcMar>
              <w:top w:w="50" w:type="dxa"/>
              <w:left w:w="100" w:type="dxa"/>
            </w:tcMar>
            <w:vAlign w:val="center"/>
          </w:tcPr>
          <w:p w:rsidR="00C35FA0" w:rsidRDefault="004C2540">
            <w:pPr>
              <w:spacing w:after="0"/>
            </w:pPr>
            <w:r>
              <w:rPr>
                <w:rFonts w:ascii="Times New Roman" w:hAnsi="Times New Roman"/>
                <w:color w:val="000000"/>
                <w:sz w:val="24"/>
              </w:rPr>
              <w:t>68</w:t>
            </w:r>
          </w:p>
        </w:tc>
        <w:tc>
          <w:tcPr>
            <w:tcW w:w="4591"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488"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/8866450</w:t>
              </w:r>
              <w:r>
                <w:rPr>
                  <w:rFonts w:ascii="Times New Roman" w:hAnsi="Times New Roman"/>
                  <w:color w:val="0000FF"/>
                  <w:u w:val="single"/>
                </w:rPr>
                <w:t>a</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lastRenderedPageBreak/>
              <w:t>ОБЩЕЕ КОЛИЧЕСТВО ЧАСОВ ПО ПРОГРАММЕ</w:t>
            </w:r>
          </w:p>
        </w:tc>
        <w:tc>
          <w:tcPr>
            <w:tcW w:w="1427"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675"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10.5 </w:t>
            </w:r>
          </w:p>
        </w:tc>
        <w:tc>
          <w:tcPr>
            <w:tcW w:w="3488" w:type="dxa"/>
            <w:tcMar>
              <w:top w:w="50" w:type="dxa"/>
              <w:left w:w="100" w:type="dxa"/>
            </w:tcMar>
            <w:vAlign w:val="center"/>
          </w:tcPr>
          <w:p w:rsidR="00C35FA0" w:rsidRDefault="00C35FA0"/>
        </w:tc>
      </w:tr>
    </w:tbl>
    <w:p w:rsidR="00C35FA0" w:rsidRDefault="00C35FA0">
      <w:pPr>
        <w:sectPr w:rsidR="00C35FA0">
          <w:pgSz w:w="16383" w:h="11906" w:orient="landscape"/>
          <w:pgMar w:top="1134" w:right="850" w:bottom="1134" w:left="1701" w:header="720" w:footer="720" w:gutter="0"/>
          <w:cols w:space="720"/>
        </w:sectPr>
      </w:pPr>
    </w:p>
    <w:p w:rsidR="00C35FA0" w:rsidRDefault="004C2540">
      <w:pPr>
        <w:spacing w:after="0"/>
        <w:ind w:left="120"/>
      </w:pPr>
      <w:r>
        <w:rPr>
          <w:rFonts w:ascii="Times New Roman" w:hAnsi="Times New Roman"/>
          <w:b/>
          <w:color w:val="000000"/>
          <w:sz w:val="28"/>
        </w:rPr>
        <w:lastRenderedPageBreak/>
        <w:t xml:space="preserve"> 9 КЛАСС </w:t>
      </w:r>
    </w:p>
    <w:tbl>
      <w:tblPr>
        <w:tblW w:w="13634" w:type="dxa"/>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207"/>
        <w:gridCol w:w="1301"/>
        <w:gridCol w:w="1843"/>
        <w:gridCol w:w="1912"/>
        <w:gridCol w:w="3480"/>
      </w:tblGrid>
      <w:tr w:rsidR="00C35FA0">
        <w:trPr>
          <w:trHeight w:val="144"/>
          <w:tblCellSpacing w:w="0" w:type="dxa"/>
        </w:trPr>
        <w:tc>
          <w:tcPr>
            <w:tcW w:w="907"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 п/п </w:t>
            </w:r>
          </w:p>
          <w:p w:rsidR="00C35FA0" w:rsidRDefault="00C35FA0">
            <w:pPr>
              <w:spacing w:after="0"/>
              <w:ind w:left="135"/>
            </w:pPr>
          </w:p>
        </w:tc>
        <w:tc>
          <w:tcPr>
            <w:tcW w:w="4459"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Тема урока </w:t>
            </w:r>
          </w:p>
          <w:p w:rsidR="00C35FA0" w:rsidRDefault="00C35FA0">
            <w:pPr>
              <w:spacing w:after="0"/>
              <w:ind w:left="135"/>
            </w:pPr>
          </w:p>
        </w:tc>
        <w:tc>
          <w:tcPr>
            <w:tcW w:w="0" w:type="auto"/>
            <w:gridSpan w:val="3"/>
            <w:tcMar>
              <w:top w:w="50" w:type="dxa"/>
              <w:left w:w="100" w:type="dxa"/>
            </w:tcMar>
            <w:vAlign w:val="center"/>
          </w:tcPr>
          <w:p w:rsidR="00C35FA0" w:rsidRDefault="004C2540">
            <w:pPr>
              <w:spacing w:after="0"/>
            </w:pPr>
            <w:r>
              <w:rPr>
                <w:rFonts w:ascii="Times New Roman" w:hAnsi="Times New Roman"/>
                <w:b/>
                <w:color w:val="000000"/>
                <w:sz w:val="24"/>
              </w:rPr>
              <w:t>Количество часов</w:t>
            </w:r>
          </w:p>
        </w:tc>
        <w:tc>
          <w:tcPr>
            <w:tcW w:w="3656" w:type="dxa"/>
            <w:vMerge w:val="restart"/>
            <w:tcMar>
              <w:top w:w="50" w:type="dxa"/>
              <w:left w:w="100" w:type="dxa"/>
            </w:tcMar>
            <w:vAlign w:val="center"/>
          </w:tcPr>
          <w:p w:rsidR="00C35FA0" w:rsidRDefault="004C2540">
            <w:pPr>
              <w:spacing w:after="0"/>
              <w:ind w:left="135"/>
            </w:pPr>
            <w:r>
              <w:rPr>
                <w:rFonts w:ascii="Times New Roman" w:hAnsi="Times New Roman"/>
                <w:b/>
                <w:color w:val="000000"/>
                <w:sz w:val="24"/>
              </w:rPr>
              <w:t xml:space="preserve">Электронные цифровые образовательные ресурсы </w:t>
            </w:r>
          </w:p>
          <w:p w:rsidR="00C35FA0" w:rsidRDefault="00C35FA0">
            <w:pPr>
              <w:spacing w:after="0"/>
              <w:ind w:left="135"/>
            </w:pPr>
          </w:p>
        </w:tc>
      </w:tr>
      <w:tr w:rsidR="00C35FA0">
        <w:trPr>
          <w:trHeight w:val="144"/>
          <w:tblCellSpacing w:w="0" w:type="dxa"/>
        </w:trPr>
        <w:tc>
          <w:tcPr>
            <w:tcW w:w="0" w:type="auto"/>
            <w:vMerge/>
            <w:tcBorders>
              <w:top w:val="nil"/>
            </w:tcBorders>
            <w:tcMar>
              <w:top w:w="50" w:type="dxa"/>
              <w:left w:w="100" w:type="dxa"/>
            </w:tcMar>
          </w:tcPr>
          <w:p w:rsidR="00C35FA0" w:rsidRDefault="00C35FA0"/>
        </w:tc>
        <w:tc>
          <w:tcPr>
            <w:tcW w:w="0" w:type="auto"/>
            <w:vMerge/>
            <w:tcBorders>
              <w:top w:val="nil"/>
            </w:tcBorders>
            <w:tcMar>
              <w:top w:w="50" w:type="dxa"/>
              <w:left w:w="100" w:type="dxa"/>
            </w:tcMar>
          </w:tcPr>
          <w:p w:rsidR="00C35FA0" w:rsidRDefault="00C35FA0"/>
        </w:tc>
        <w:tc>
          <w:tcPr>
            <w:tcW w:w="1433"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Всего </w:t>
            </w:r>
          </w:p>
          <w:p w:rsidR="00C35FA0" w:rsidRDefault="00C35FA0">
            <w:pPr>
              <w:spacing w:after="0"/>
              <w:ind w:left="135"/>
            </w:pPr>
          </w:p>
        </w:tc>
        <w:tc>
          <w:tcPr>
            <w:tcW w:w="1540"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Контрольные работы </w:t>
            </w:r>
          </w:p>
          <w:p w:rsidR="00C35FA0" w:rsidRDefault="00C35FA0">
            <w:pPr>
              <w:spacing w:after="0"/>
              <w:ind w:left="135"/>
            </w:pPr>
          </w:p>
        </w:tc>
        <w:tc>
          <w:tcPr>
            <w:tcW w:w="1639" w:type="dxa"/>
            <w:tcMar>
              <w:top w:w="50" w:type="dxa"/>
              <w:left w:w="100" w:type="dxa"/>
            </w:tcMar>
            <w:vAlign w:val="center"/>
          </w:tcPr>
          <w:p w:rsidR="00C35FA0" w:rsidRDefault="004C2540">
            <w:pPr>
              <w:spacing w:after="0"/>
              <w:ind w:left="135"/>
            </w:pPr>
            <w:r>
              <w:rPr>
                <w:rFonts w:ascii="Times New Roman" w:hAnsi="Times New Roman"/>
                <w:b/>
                <w:color w:val="000000"/>
                <w:sz w:val="24"/>
              </w:rPr>
              <w:t xml:space="preserve">Практические работы </w:t>
            </w:r>
          </w:p>
          <w:p w:rsidR="00C35FA0" w:rsidRDefault="00C35FA0">
            <w:pPr>
              <w:spacing w:after="0"/>
              <w:ind w:left="135"/>
            </w:pPr>
          </w:p>
        </w:tc>
        <w:tc>
          <w:tcPr>
            <w:tcW w:w="3656" w:type="dxa"/>
            <w:vMerge/>
            <w:tcBorders>
              <w:top w:val="nil"/>
            </w:tcBorders>
            <w:tcMar>
              <w:top w:w="50" w:type="dxa"/>
              <w:left w:w="100" w:type="dxa"/>
            </w:tcMar>
          </w:tcPr>
          <w:p w:rsidR="00C35FA0" w:rsidRDefault="00C35FA0"/>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/886647</w:t>
              </w:r>
              <w:r>
                <w:rPr>
                  <w:rFonts w:ascii="Times New Roman" w:hAnsi="Times New Roman"/>
                  <w:color w:val="0000FF"/>
                  <w:u w:val="single"/>
                </w:rPr>
                <w:t>f</w:t>
              </w:r>
              <w:r w:rsidRPr="004C2540">
                <w:rPr>
                  <w:rFonts w:ascii="Times New Roman" w:hAnsi="Times New Roman"/>
                  <w:color w:val="0000FF"/>
                  <w:u w:val="single"/>
                  <w:lang w:val="ru-RU"/>
                </w:rPr>
                <w:t>8</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/8866497</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/88664</w:t>
              </w:r>
              <w:r>
                <w:rPr>
                  <w:rFonts w:ascii="Times New Roman" w:hAnsi="Times New Roman"/>
                  <w:color w:val="0000FF"/>
                  <w:u w:val="single"/>
                </w:rPr>
                <w:t>d</w:t>
              </w:r>
              <w:r w:rsidRPr="004C2540">
                <w:rPr>
                  <w:rFonts w:ascii="Times New Roman" w:hAnsi="Times New Roman"/>
                  <w:color w:val="0000FF"/>
                  <w:u w:val="single"/>
                  <w:lang w:val="ru-RU"/>
                </w:rPr>
                <w:t>20</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Резервный урок. Обобщающее </w:t>
            </w:r>
            <w:r w:rsidRPr="004C2540">
              <w:rPr>
                <w:rFonts w:ascii="Times New Roman" w:hAnsi="Times New Roman"/>
                <w:color w:val="000000"/>
                <w:sz w:val="24"/>
                <w:lang w:val="ru-RU"/>
              </w:rPr>
              <w:lastRenderedPageBreak/>
              <w:t>повторение по теме "Общая характеристика хозяйства России"</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/8866505</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5</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/886651</w:t>
              </w:r>
              <w:r>
                <w:rPr>
                  <w:rFonts w:ascii="Times New Roman" w:hAnsi="Times New Roman"/>
                  <w:color w:val="0000FF"/>
                  <w:u w:val="single"/>
                </w:rPr>
                <w:t>bc</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Нефтяная промышленность</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/886652</w:t>
              </w:r>
              <w:r>
                <w:rPr>
                  <w:rFonts w:ascii="Times New Roman" w:hAnsi="Times New Roman"/>
                  <w:color w:val="0000FF"/>
                  <w:u w:val="single"/>
                </w:rPr>
                <w:t>f</w:t>
              </w:r>
              <w:r w:rsidRPr="004C2540">
                <w:rPr>
                  <w:rFonts w:ascii="Times New Roman" w:hAnsi="Times New Roman"/>
                  <w:color w:val="0000FF"/>
                  <w:u w:val="single"/>
                  <w:lang w:val="ru-RU"/>
                </w:rPr>
                <w:t>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7</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Газовая промышленность</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/8866541</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8</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/88665586</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9</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10</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/88665720</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11</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/88665892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12</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w:t>
              </w:r>
              <w:r>
                <w:rPr>
                  <w:rFonts w:ascii="Times New Roman" w:hAnsi="Times New Roman"/>
                  <w:color w:val="0000FF"/>
                  <w:u w:val="single"/>
                </w:rPr>
                <w:t>a</w:t>
              </w:r>
              <w:r w:rsidRPr="004C2540">
                <w:rPr>
                  <w:rFonts w:ascii="Times New Roman" w:hAnsi="Times New Roman"/>
                  <w:color w:val="0000FF"/>
                  <w:u w:val="single"/>
                  <w:lang w:val="ru-RU"/>
                </w:rPr>
                <w:t>5</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13</w:t>
            </w:r>
          </w:p>
        </w:tc>
        <w:tc>
          <w:tcPr>
            <w:tcW w:w="4459" w:type="dxa"/>
            <w:tcMar>
              <w:top w:w="50" w:type="dxa"/>
              <w:left w:w="100" w:type="dxa"/>
            </w:tcMar>
            <w:vAlign w:val="center"/>
          </w:tcPr>
          <w:p w:rsidR="00C35FA0" w:rsidRPr="004C2540" w:rsidRDefault="004C2540">
            <w:pPr>
              <w:spacing w:after="0"/>
              <w:ind w:left="135"/>
              <w:rPr>
                <w:lang w:val="ru-RU"/>
              </w:rPr>
            </w:pPr>
            <w:proofErr w:type="gramStart"/>
            <w:r w:rsidRPr="004C2540">
              <w:rPr>
                <w:rFonts w:ascii="Times New Roman" w:hAnsi="Times New Roman"/>
                <w:color w:val="000000"/>
                <w:sz w:val="24"/>
                <w:lang w:val="ru-RU"/>
              </w:rPr>
              <w:t>[[Место России в мировом производстве цветных металлов.</w:t>
            </w:r>
            <w:proofErr w:type="gramEnd"/>
            <w:r w:rsidRPr="004C2540">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w:t>
              </w:r>
              <w:r>
                <w:rPr>
                  <w:rFonts w:ascii="Times New Roman" w:hAnsi="Times New Roman"/>
                  <w:color w:val="0000FF"/>
                  <w:u w:val="single"/>
                </w:rPr>
                <w:t>bbc</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14</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w:t>
              </w:r>
              <w:r>
                <w:rPr>
                  <w:rFonts w:ascii="Times New Roman" w:hAnsi="Times New Roman"/>
                  <w:color w:val="0000FF"/>
                  <w:u w:val="single"/>
                </w:rPr>
                <w:t>d</w:t>
              </w:r>
              <w:r w:rsidRPr="004C2540">
                <w:rPr>
                  <w:rFonts w:ascii="Times New Roman" w:hAnsi="Times New Roman"/>
                  <w:color w:val="0000FF"/>
                  <w:u w:val="single"/>
                  <w:lang w:val="ru-RU"/>
                </w:rPr>
                <w:t>2</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15</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/88665</w:t>
              </w:r>
              <w:r>
                <w:rPr>
                  <w:rFonts w:ascii="Times New Roman" w:hAnsi="Times New Roman"/>
                  <w:color w:val="0000FF"/>
                  <w:u w:val="single"/>
                </w:rPr>
                <w:t>e</w:t>
              </w:r>
              <w:r w:rsidRPr="004C2540">
                <w:rPr>
                  <w:rFonts w:ascii="Times New Roman" w:hAnsi="Times New Roman"/>
                  <w:color w:val="0000FF"/>
                  <w:u w:val="single"/>
                  <w:lang w:val="ru-RU"/>
                </w:rPr>
                <w:t>78</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16</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17</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/886660</w:t>
              </w:r>
              <w:r>
                <w:rPr>
                  <w:rFonts w:ascii="Times New Roman" w:hAnsi="Times New Roman"/>
                  <w:color w:val="0000FF"/>
                  <w:u w:val="single"/>
                </w:rPr>
                <w:t>b</w:t>
              </w:r>
              <w:r w:rsidRPr="004C2540">
                <w:rPr>
                  <w:rFonts w:ascii="Times New Roman" w:hAnsi="Times New Roman"/>
                  <w:color w:val="0000FF"/>
                  <w:u w:val="single"/>
                  <w:lang w:val="ru-RU"/>
                </w:rPr>
                <w:t>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18</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Факторы размещения предприятий. Химическая промышленность и охрана окружающей среды. Основные положения "Стратегии развития химического и </w:t>
            </w:r>
            <w:r w:rsidRPr="004C2540">
              <w:rPr>
                <w:rFonts w:ascii="Times New Roman" w:hAnsi="Times New Roman"/>
                <w:color w:val="000000"/>
                <w:sz w:val="24"/>
                <w:lang w:val="ru-RU"/>
              </w:rPr>
              <w:lastRenderedPageBreak/>
              <w:t>нефтехимического комплекса на период до 2030 года"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/886662</w:t>
              </w:r>
              <w:r>
                <w:rPr>
                  <w:rFonts w:ascii="Times New Roman" w:hAnsi="Times New Roman"/>
                  <w:color w:val="0000FF"/>
                  <w:u w:val="single"/>
                </w:rPr>
                <w:t>a</w:t>
              </w:r>
              <w:r w:rsidRPr="004C2540">
                <w:rPr>
                  <w:rFonts w:ascii="Times New Roman" w:hAnsi="Times New Roman"/>
                  <w:color w:val="0000FF"/>
                  <w:u w:val="single"/>
                  <w:lang w:val="ru-RU"/>
                </w:rPr>
                <w:t>6</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19</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/88666684</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20</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C2540">
              <w:rPr>
                <w:rFonts w:ascii="Times New Roman" w:hAnsi="Times New Roman"/>
                <w:color w:val="000000"/>
                <w:sz w:val="24"/>
                <w:lang w:val="ru-RU"/>
              </w:rPr>
              <w:t xml:space="preserve"> и </w:t>
            </w:r>
            <w:r>
              <w:rPr>
                <w:rFonts w:ascii="Times New Roman" w:hAnsi="Times New Roman"/>
                <w:color w:val="000000"/>
                <w:sz w:val="24"/>
              </w:rPr>
              <w:t>III</w:t>
            </w:r>
            <w:r w:rsidRPr="004C254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/886667</w:t>
              </w:r>
              <w:r>
                <w:rPr>
                  <w:rFonts w:ascii="Times New Roman" w:hAnsi="Times New Roman"/>
                  <w:color w:val="0000FF"/>
                  <w:u w:val="single"/>
                </w:rPr>
                <w:t>f</w:t>
              </w:r>
              <w:r w:rsidRPr="004C2540">
                <w:rPr>
                  <w:rFonts w:ascii="Times New Roman" w:hAnsi="Times New Roman"/>
                  <w:color w:val="0000FF"/>
                  <w:u w:val="single"/>
                  <w:lang w:val="ru-RU"/>
                </w:rPr>
                <w:t>6</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21</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теме "Химико-лесной комплекс"</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22</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/88666</w:t>
              </w:r>
              <w:r>
                <w:rPr>
                  <w:rFonts w:ascii="Times New Roman" w:hAnsi="Times New Roman"/>
                  <w:color w:val="0000FF"/>
                  <w:u w:val="single"/>
                </w:rPr>
                <w:t>a</w:t>
              </w:r>
              <w:r w:rsidRPr="004C2540">
                <w:rPr>
                  <w:rFonts w:ascii="Times New Roman" w:hAnsi="Times New Roman"/>
                  <w:color w:val="0000FF"/>
                  <w:u w:val="single"/>
                  <w:lang w:val="ru-RU"/>
                </w:rPr>
                <w:t>80</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23</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Растениеводство и животноводство: география основных отраслей</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/88666</w:t>
              </w:r>
              <w:r>
                <w:rPr>
                  <w:rFonts w:ascii="Times New Roman" w:hAnsi="Times New Roman"/>
                  <w:color w:val="0000FF"/>
                  <w:u w:val="single"/>
                </w:rPr>
                <w:t>bc</w:t>
              </w:r>
              <w:r w:rsidRPr="004C2540">
                <w:rPr>
                  <w:rFonts w:ascii="Times New Roman" w:hAnsi="Times New Roman"/>
                  <w:color w:val="0000FF"/>
                  <w:u w:val="single"/>
                  <w:lang w:val="ru-RU"/>
                </w:rPr>
                <w:t>0</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24</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/88666</w:t>
              </w:r>
              <w:r>
                <w:rPr>
                  <w:rFonts w:ascii="Times New Roman" w:hAnsi="Times New Roman"/>
                  <w:color w:val="0000FF"/>
                  <w:u w:val="single"/>
                </w:rPr>
                <w:t>f</w:t>
              </w:r>
              <w:r w:rsidRPr="004C2540">
                <w:rPr>
                  <w:rFonts w:ascii="Times New Roman" w:hAnsi="Times New Roman"/>
                  <w:color w:val="0000FF"/>
                  <w:u w:val="single"/>
                  <w:lang w:val="ru-RU"/>
                </w:rPr>
                <w:t>12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25</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/8866716</w:t>
              </w:r>
              <w:r>
                <w:rPr>
                  <w:rFonts w:ascii="Times New Roman" w:hAnsi="Times New Roman"/>
                  <w:color w:val="0000FF"/>
                  <w:u w:val="single"/>
                </w:rPr>
                <w:t>a</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26</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27</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Инфраструктурный комплекс</w:t>
            </w:r>
            <w:proofErr w:type="gramStart"/>
            <w:r w:rsidRPr="004C2540">
              <w:rPr>
                <w:rFonts w:ascii="Times New Roman" w:hAnsi="Times New Roman"/>
                <w:color w:val="000000"/>
                <w:sz w:val="24"/>
                <w:lang w:val="ru-RU"/>
              </w:rPr>
              <w:t>.Т</w:t>
            </w:r>
            <w:proofErr w:type="gramEnd"/>
            <w:r w:rsidRPr="004C2540">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/886672</w:t>
              </w:r>
              <w:r>
                <w:rPr>
                  <w:rFonts w:ascii="Times New Roman" w:hAnsi="Times New Roman"/>
                  <w:color w:val="0000FF"/>
                  <w:u w:val="single"/>
                </w:rPr>
                <w:t>e</w:t>
              </w:r>
              <w:r w:rsidRPr="004C2540">
                <w:rPr>
                  <w:rFonts w:ascii="Times New Roman" w:hAnsi="Times New Roman"/>
                  <w:color w:val="0000FF"/>
                  <w:u w:val="single"/>
                  <w:lang w:val="ru-RU"/>
                </w:rPr>
                <w:t>6</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28</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Морской и внутренний водный транспорт. Практическая работа "Анализ статистических данных с целью определения доли отдельных </w:t>
            </w:r>
            <w:r w:rsidRPr="004C2540">
              <w:rPr>
                <w:rFonts w:ascii="Times New Roman" w:hAnsi="Times New Roman"/>
                <w:color w:val="000000"/>
                <w:sz w:val="24"/>
                <w:lang w:val="ru-RU"/>
              </w:rPr>
              <w:lastRenderedPageBreak/>
              <w:t>морских бассейнов в грузоперевозках и объяснение выявленных различий"</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/8866748</w:t>
              </w:r>
              <w:r>
                <w:rPr>
                  <w:rFonts w:ascii="Times New Roman" w:hAnsi="Times New Roman"/>
                  <w:color w:val="0000FF"/>
                  <w:u w:val="single"/>
                </w:rPr>
                <w:t>a</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29</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/886675</w:t>
              </w:r>
              <w:r>
                <w:rPr>
                  <w:rFonts w:ascii="Times New Roman" w:hAnsi="Times New Roman"/>
                  <w:color w:val="0000FF"/>
                  <w:u w:val="single"/>
                </w:rPr>
                <w:t>fc</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30</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Default="004C2540">
            <w:pPr>
              <w:spacing w:after="0"/>
              <w:ind w:left="135"/>
            </w:pPr>
            <w:hyperlink r:id="rId259">
              <w:r>
                <w:rPr>
                  <w:rFonts w:ascii="Times New Roman" w:hAnsi="Times New Roman"/>
                  <w:color w:val="0000FF"/>
                  <w:u w:val="single"/>
                </w:rPr>
                <w:t>https://m.edsoo.ru/88667c28]]</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31</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/88667980</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32</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теме "Инфраструктурный комплекс"</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33</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/88667</w:t>
              </w:r>
              <w:r>
                <w:rPr>
                  <w:rFonts w:ascii="Times New Roman" w:hAnsi="Times New Roman"/>
                  <w:color w:val="0000FF"/>
                  <w:u w:val="single"/>
                </w:rPr>
                <w:t>f</w:t>
              </w:r>
              <w:r w:rsidRPr="004C2540">
                <w:rPr>
                  <w:rFonts w:ascii="Times New Roman" w:hAnsi="Times New Roman"/>
                  <w:color w:val="0000FF"/>
                  <w:u w:val="single"/>
                  <w:lang w:val="ru-RU"/>
                </w:rPr>
                <w:t>84</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34</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w:t>
            </w:r>
            <w:r w:rsidRPr="004C2540">
              <w:rPr>
                <w:rFonts w:ascii="Times New Roman" w:hAnsi="Times New Roman"/>
                <w:color w:val="000000"/>
                <w:sz w:val="24"/>
                <w:lang w:val="ru-RU"/>
              </w:rPr>
              <w:lastRenderedPageBreak/>
              <w:t>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/886680</w:t>
              </w:r>
              <w:r>
                <w:rPr>
                  <w:rFonts w:ascii="Times New Roman" w:hAnsi="Times New Roman"/>
                  <w:color w:val="0000FF"/>
                  <w:u w:val="single"/>
                </w:rPr>
                <w:t>c</w:t>
              </w:r>
              <w:r w:rsidRPr="004C2540">
                <w:rPr>
                  <w:rFonts w:ascii="Times New Roman" w:hAnsi="Times New Roman"/>
                  <w:color w:val="0000FF"/>
                  <w:u w:val="single"/>
                  <w:lang w:val="ru-RU"/>
                </w:rPr>
                <w:t>4</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35</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/886681</w:t>
              </w:r>
              <w:r>
                <w:rPr>
                  <w:rFonts w:ascii="Times New Roman" w:hAnsi="Times New Roman"/>
                  <w:color w:val="0000FF"/>
                  <w:u w:val="single"/>
                </w:rPr>
                <w:t>e</w:t>
              </w:r>
              <w:r w:rsidRPr="004C2540">
                <w:rPr>
                  <w:rFonts w:ascii="Times New Roman" w:hAnsi="Times New Roman"/>
                  <w:color w:val="0000FF"/>
                  <w:u w:val="single"/>
                  <w:lang w:val="ru-RU"/>
                </w:rPr>
                <w:t>6</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36</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Европейский Север России. Особенности населения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/886682</w:t>
              </w:r>
              <w:r>
                <w:rPr>
                  <w:rFonts w:ascii="Times New Roman" w:hAnsi="Times New Roman"/>
                  <w:color w:val="0000FF"/>
                  <w:u w:val="single"/>
                </w:rPr>
                <w:t>fe</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37</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38</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/88668416</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39</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/8866852</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40</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/886687</w:t>
              </w:r>
              <w:r>
                <w:rPr>
                  <w:rFonts w:ascii="Times New Roman" w:hAnsi="Times New Roman"/>
                  <w:color w:val="0000FF"/>
                  <w:u w:val="single"/>
                </w:rPr>
                <w:t>e</w:t>
              </w:r>
              <w:r w:rsidRPr="004C2540">
                <w:rPr>
                  <w:rFonts w:ascii="Times New Roman" w:hAnsi="Times New Roman"/>
                  <w:color w:val="0000FF"/>
                  <w:u w:val="single"/>
                  <w:lang w:val="ru-RU"/>
                </w:rPr>
                <w:t>0</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41</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Центральная Россия. Особенности населения</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w:t>
              </w:r>
              <w:r>
                <w:rPr>
                  <w:rFonts w:ascii="Times New Roman" w:hAnsi="Times New Roman"/>
                  <w:color w:val="0000FF"/>
                  <w:u w:val="single"/>
                </w:rPr>
                <w:t>a</w:t>
              </w:r>
              <w:r w:rsidRPr="004C2540">
                <w:rPr>
                  <w:rFonts w:ascii="Times New Roman" w:hAnsi="Times New Roman"/>
                  <w:color w:val="0000FF"/>
                  <w:u w:val="single"/>
                  <w:lang w:val="ru-RU"/>
                </w:rPr>
                <w:t>7</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42</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w:t>
              </w:r>
              <w:r>
                <w:rPr>
                  <w:rFonts w:ascii="Times New Roman" w:hAnsi="Times New Roman"/>
                  <w:color w:val="0000FF"/>
                  <w:u w:val="single"/>
                </w:rPr>
                <w:t>c</w:t>
              </w:r>
              <w:r w:rsidRPr="004C2540">
                <w:rPr>
                  <w:rFonts w:ascii="Times New Roman" w:hAnsi="Times New Roman"/>
                  <w:color w:val="0000FF"/>
                  <w:u w:val="single"/>
                  <w:lang w:val="ru-RU"/>
                </w:rPr>
                <w:t>4</w:t>
              </w:r>
              <w:r>
                <w:rPr>
                  <w:rFonts w:ascii="Times New Roman" w:hAnsi="Times New Roman"/>
                  <w:color w:val="0000FF"/>
                  <w:u w:val="single"/>
                </w:rPr>
                <w:t>a</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43</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w:t>
              </w:r>
              <w:r>
                <w:rPr>
                  <w:rFonts w:ascii="Times New Roman" w:hAnsi="Times New Roman"/>
                  <w:color w:val="0000FF"/>
                  <w:u w:val="single"/>
                </w:rPr>
                <w:t>d</w:t>
              </w:r>
              <w:r w:rsidRPr="004C2540">
                <w:rPr>
                  <w:rFonts w:ascii="Times New Roman" w:hAnsi="Times New Roman"/>
                  <w:color w:val="0000FF"/>
                  <w:u w:val="single"/>
                  <w:lang w:val="ru-RU"/>
                </w:rPr>
                <w:t>80</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44</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w:t>
              </w:r>
              <w:r>
                <w:rPr>
                  <w:rFonts w:ascii="Times New Roman" w:hAnsi="Times New Roman"/>
                  <w:color w:val="0000FF"/>
                  <w:u w:val="single"/>
                </w:rPr>
                <w:t>e</w:t>
              </w:r>
              <w:r w:rsidRPr="004C2540">
                <w:rPr>
                  <w:rFonts w:ascii="Times New Roman" w:hAnsi="Times New Roman"/>
                  <w:color w:val="0000FF"/>
                  <w:u w:val="single"/>
                  <w:lang w:val="ru-RU"/>
                </w:rPr>
                <w:t>98</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45</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/88668</w:t>
              </w:r>
              <w:r>
                <w:rPr>
                  <w:rFonts w:ascii="Times New Roman" w:hAnsi="Times New Roman"/>
                  <w:color w:val="0000FF"/>
                  <w:u w:val="single"/>
                </w:rPr>
                <w:t>fb</w:t>
              </w:r>
              <w:r w:rsidRPr="004C2540">
                <w:rPr>
                  <w:rFonts w:ascii="Times New Roman" w:hAnsi="Times New Roman"/>
                  <w:color w:val="0000FF"/>
                  <w:u w:val="single"/>
                  <w:lang w:val="ru-RU"/>
                </w:rPr>
                <w:t>0</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46</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Юг Европейской части России. Особенности населения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/886690</w:t>
              </w:r>
              <w:r>
                <w:rPr>
                  <w:rFonts w:ascii="Times New Roman" w:hAnsi="Times New Roman"/>
                  <w:color w:val="0000FF"/>
                  <w:u w:val="single"/>
                </w:rPr>
                <w:t>dc</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47</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Юг Европейской части России. Особенности хозяйства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/88669226</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48</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/886693</w:t>
              </w:r>
              <w:r>
                <w:rPr>
                  <w:rFonts w:ascii="Times New Roman" w:hAnsi="Times New Roman"/>
                  <w:color w:val="0000FF"/>
                  <w:u w:val="single"/>
                </w:rPr>
                <w:t>a</w:t>
              </w:r>
              <w:r w:rsidRPr="004C2540">
                <w:rPr>
                  <w:rFonts w:ascii="Times New Roman" w:hAnsi="Times New Roman"/>
                  <w:color w:val="0000FF"/>
                  <w:u w:val="single"/>
                  <w:lang w:val="ru-RU"/>
                </w:rPr>
                <w:t>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49</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w:t>
            </w:r>
            <w:r w:rsidRPr="004C2540">
              <w:rPr>
                <w:rFonts w:ascii="Times New Roman" w:hAnsi="Times New Roman"/>
                <w:color w:val="000000"/>
                <w:sz w:val="24"/>
                <w:lang w:val="ru-RU"/>
              </w:rPr>
              <w:lastRenderedPageBreak/>
              <w:t>"Сравнение ЭГП двух географических районов страны по разным источникам информации"</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/886695</w:t>
              </w:r>
              <w:r>
                <w:rPr>
                  <w:rFonts w:ascii="Times New Roman" w:hAnsi="Times New Roman"/>
                  <w:color w:val="0000FF"/>
                  <w:u w:val="single"/>
                </w:rPr>
                <w:t>b</w:t>
              </w:r>
              <w:r w:rsidRPr="004C2540">
                <w:rPr>
                  <w:rFonts w:ascii="Times New Roman" w:hAnsi="Times New Roman"/>
                  <w:color w:val="0000FF"/>
                  <w:u w:val="single"/>
                  <w:lang w:val="ru-RU"/>
                </w:rPr>
                <w:t>4</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50</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Урал. Особенности населения</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/886696</w:t>
              </w:r>
              <w:r>
                <w:rPr>
                  <w:rFonts w:ascii="Times New Roman" w:hAnsi="Times New Roman"/>
                  <w:color w:val="0000FF"/>
                  <w:u w:val="single"/>
                </w:rPr>
                <w:t>ea</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51</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/8866980</w:t>
              </w:r>
              <w:r>
                <w:rPr>
                  <w:rFonts w:ascii="Times New Roman" w:hAnsi="Times New Roman"/>
                  <w:color w:val="0000FF"/>
                  <w:u w:val="single"/>
                </w:rPr>
                <w:t>c</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52</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Классификация субъектов Российской Федерации </w:t>
            </w:r>
            <w:proofErr w:type="gramStart"/>
            <w:r w:rsidRPr="004C2540">
              <w:rPr>
                <w:rFonts w:ascii="Times New Roman" w:hAnsi="Times New Roman"/>
                <w:color w:val="000000"/>
                <w:sz w:val="24"/>
                <w:lang w:val="ru-RU"/>
              </w:rPr>
              <w:t>Западного</w:t>
            </w:r>
            <w:proofErr w:type="gramEnd"/>
            <w:r w:rsidRPr="004C2540">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53</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теме "</w:t>
            </w:r>
            <w:proofErr w:type="gramStart"/>
            <w:r w:rsidRPr="004C2540">
              <w:rPr>
                <w:rFonts w:ascii="Times New Roman" w:hAnsi="Times New Roman"/>
                <w:color w:val="000000"/>
                <w:sz w:val="24"/>
                <w:lang w:val="ru-RU"/>
              </w:rPr>
              <w:t>Западный</w:t>
            </w:r>
            <w:proofErr w:type="gramEnd"/>
            <w:r w:rsidRPr="004C2540">
              <w:rPr>
                <w:rFonts w:ascii="Times New Roman" w:hAnsi="Times New Roman"/>
                <w:color w:val="000000"/>
                <w:sz w:val="24"/>
                <w:lang w:val="ru-RU"/>
              </w:rPr>
              <w:t xml:space="preserve"> макрорегион (Европейская часть) России"</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/88669938</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54</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Сибирь. Географическое положение</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w:t>
              </w:r>
              <w:r>
                <w:rPr>
                  <w:rFonts w:ascii="Times New Roman" w:hAnsi="Times New Roman"/>
                  <w:color w:val="0000FF"/>
                  <w:u w:val="single"/>
                </w:rPr>
                <w:t>a</w:t>
              </w:r>
              <w:r w:rsidRPr="004C2540">
                <w:rPr>
                  <w:rFonts w:ascii="Times New Roman" w:hAnsi="Times New Roman"/>
                  <w:color w:val="0000FF"/>
                  <w:u w:val="single"/>
                  <w:lang w:val="ru-RU"/>
                </w:rPr>
                <w:t>6</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55</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Сибирь. Особенности природно-ресурсного потенциала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w:t>
              </w:r>
              <w:r>
                <w:rPr>
                  <w:rFonts w:ascii="Times New Roman" w:hAnsi="Times New Roman"/>
                  <w:color w:val="0000FF"/>
                  <w:u w:val="single"/>
                </w:rPr>
                <w:t>cb</w:t>
              </w:r>
              <w:r w:rsidRPr="004C2540">
                <w:rPr>
                  <w:rFonts w:ascii="Times New Roman" w:hAnsi="Times New Roman"/>
                  <w:color w:val="0000FF"/>
                  <w:u w:val="single"/>
                  <w:lang w:val="ru-RU"/>
                </w:rPr>
                <w:t>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56</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Сибирь. Особенности населения</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/88669</w:t>
              </w:r>
              <w:r>
                <w:rPr>
                  <w:rFonts w:ascii="Times New Roman" w:hAnsi="Times New Roman"/>
                  <w:color w:val="0000FF"/>
                  <w:u w:val="single"/>
                </w:rPr>
                <w:t>e</w:t>
              </w:r>
              <w:r w:rsidRPr="004C2540">
                <w:rPr>
                  <w:rFonts w:ascii="Times New Roman" w:hAnsi="Times New Roman"/>
                  <w:color w:val="0000FF"/>
                  <w:u w:val="single"/>
                  <w:lang w:val="ru-RU"/>
                </w:rPr>
                <w:t>24</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57</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Сибирь. Особенности хозяйства</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w:t>
              </w:r>
              <w:r w:rsidRPr="004C2540">
                <w:rPr>
                  <w:rFonts w:ascii="Times New Roman" w:hAnsi="Times New Roman"/>
                  <w:color w:val="0000FF"/>
                  <w:u w:val="single"/>
                  <w:lang w:val="ru-RU"/>
                </w:rPr>
                <w:t>0</w:t>
              </w:r>
              <w:r>
                <w:rPr>
                  <w:rFonts w:ascii="Times New Roman" w:hAnsi="Times New Roman"/>
                  <w:color w:val="0000FF"/>
                  <w:u w:val="single"/>
                </w:rPr>
                <w:t>c</w:t>
              </w:r>
              <w:r w:rsidRPr="004C2540">
                <w:rPr>
                  <w:rFonts w:ascii="Times New Roman" w:hAnsi="Times New Roman"/>
                  <w:color w:val="0000FF"/>
                  <w:u w:val="single"/>
                  <w:lang w:val="ru-RU"/>
                </w:rPr>
                <w:t>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58</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w:t>
              </w:r>
              <w:r w:rsidRPr="004C2540">
                <w:rPr>
                  <w:rFonts w:ascii="Times New Roman" w:hAnsi="Times New Roman"/>
                  <w:color w:val="0000FF"/>
                  <w:u w:val="single"/>
                  <w:lang w:val="ru-RU"/>
                </w:rPr>
                <w:t>2</w:t>
              </w:r>
              <w:r>
                <w:rPr>
                  <w:rFonts w:ascii="Times New Roman" w:hAnsi="Times New Roman"/>
                  <w:color w:val="0000FF"/>
                  <w:u w:val="single"/>
                </w:rPr>
                <w:t>a</w:t>
              </w:r>
              <w:r w:rsidRPr="004C2540">
                <w:rPr>
                  <w:rFonts w:ascii="Times New Roman" w:hAnsi="Times New Roman"/>
                  <w:color w:val="0000FF"/>
                  <w:u w:val="single"/>
                  <w:lang w:val="ru-RU"/>
                </w:rPr>
                <w:t>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59</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Дальний Восток. Географическое положение</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w:t>
              </w:r>
              <w:r w:rsidRPr="004C2540">
                <w:rPr>
                  <w:rFonts w:ascii="Times New Roman" w:hAnsi="Times New Roman"/>
                  <w:color w:val="0000FF"/>
                  <w:u w:val="single"/>
                  <w:lang w:val="ru-RU"/>
                </w:rPr>
                <w:t>3</w:t>
              </w:r>
              <w:r>
                <w:rPr>
                  <w:rFonts w:ascii="Times New Roman" w:hAnsi="Times New Roman"/>
                  <w:color w:val="0000FF"/>
                  <w:u w:val="single"/>
                </w:rPr>
                <w:t>f</w:t>
              </w:r>
              <w:r w:rsidRPr="004C2540">
                <w:rPr>
                  <w:rFonts w:ascii="Times New Roman" w:hAnsi="Times New Roman"/>
                  <w:color w:val="0000FF"/>
                  <w:u w:val="single"/>
                  <w:lang w:val="ru-RU"/>
                </w:rPr>
                <w:t>6</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60</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Дальний Восток. Особенности природно-ресурсного потенциала</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w:t>
              </w:r>
              <w:r w:rsidRPr="004C2540">
                <w:rPr>
                  <w:rFonts w:ascii="Times New Roman" w:hAnsi="Times New Roman"/>
                  <w:color w:val="0000FF"/>
                  <w:u w:val="single"/>
                  <w:lang w:val="ru-RU"/>
                </w:rPr>
                <w:t>59</w:t>
              </w:r>
              <w:r>
                <w:rPr>
                  <w:rFonts w:ascii="Times New Roman" w:hAnsi="Times New Roman"/>
                  <w:color w:val="0000FF"/>
                  <w:u w:val="single"/>
                </w:rPr>
                <w:t>a</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61</w:t>
            </w:r>
          </w:p>
        </w:tc>
        <w:tc>
          <w:tcPr>
            <w:tcW w:w="4459" w:type="dxa"/>
            <w:tcMar>
              <w:top w:w="50" w:type="dxa"/>
              <w:left w:w="100" w:type="dxa"/>
            </w:tcMar>
            <w:vAlign w:val="center"/>
          </w:tcPr>
          <w:p w:rsidR="00C35FA0" w:rsidRDefault="004C2540">
            <w:pPr>
              <w:spacing w:after="0"/>
              <w:ind w:left="135"/>
            </w:pPr>
            <w:r>
              <w:rPr>
                <w:rFonts w:ascii="Times New Roman" w:hAnsi="Times New Roman"/>
                <w:color w:val="000000"/>
                <w:sz w:val="24"/>
              </w:rPr>
              <w:t>Дальний Восток. Особенности населения</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w:t>
              </w:r>
              <w:r w:rsidRPr="004C2540">
                <w:rPr>
                  <w:rFonts w:ascii="Times New Roman" w:hAnsi="Times New Roman"/>
                  <w:color w:val="0000FF"/>
                  <w:u w:val="single"/>
                  <w:lang w:val="ru-RU"/>
                </w:rPr>
                <w:t>73</w:t>
              </w:r>
              <w:r>
                <w:rPr>
                  <w:rFonts w:ascii="Times New Roman" w:hAnsi="Times New Roman"/>
                  <w:color w:val="0000FF"/>
                  <w:u w:val="single"/>
                </w:rPr>
                <w:t>e</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62</w:t>
            </w:r>
          </w:p>
        </w:tc>
        <w:tc>
          <w:tcPr>
            <w:tcW w:w="4459" w:type="dxa"/>
            <w:tcMar>
              <w:top w:w="50" w:type="dxa"/>
              <w:left w:w="100" w:type="dxa"/>
            </w:tcMar>
            <w:vAlign w:val="center"/>
          </w:tcPr>
          <w:p w:rsidR="00C35FA0" w:rsidRPr="004C2540" w:rsidRDefault="004C2540">
            <w:pPr>
              <w:spacing w:after="0"/>
              <w:ind w:left="135"/>
              <w:rPr>
                <w:lang w:val="ru-RU"/>
              </w:rPr>
            </w:pPr>
            <w:proofErr w:type="gramStart"/>
            <w:r w:rsidRPr="004C2540">
              <w:rPr>
                <w:rFonts w:ascii="Times New Roman" w:hAnsi="Times New Roman"/>
                <w:color w:val="000000"/>
                <w:sz w:val="24"/>
                <w:lang w:val="ru-RU"/>
              </w:rPr>
              <w:t>[[Дальний Восток.</w:t>
            </w:r>
            <w:proofErr w:type="gramEnd"/>
            <w:r w:rsidRPr="004C2540">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w:t>
              </w:r>
              <w:r w:rsidRPr="004C2540">
                <w:rPr>
                  <w:rFonts w:ascii="Times New Roman" w:hAnsi="Times New Roman"/>
                  <w:color w:val="0000FF"/>
                  <w:u w:val="single"/>
                  <w:lang w:val="ru-RU"/>
                </w:rPr>
                <w:t>8</w:t>
              </w:r>
              <w:r>
                <w:rPr>
                  <w:rFonts w:ascii="Times New Roman" w:hAnsi="Times New Roman"/>
                  <w:color w:val="0000FF"/>
                  <w:u w:val="single"/>
                </w:rPr>
                <w:t>ba</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63</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Классификация субъектов Российской Федерации </w:t>
            </w:r>
            <w:proofErr w:type="gramStart"/>
            <w:r w:rsidRPr="004C2540">
              <w:rPr>
                <w:rFonts w:ascii="Times New Roman" w:hAnsi="Times New Roman"/>
                <w:color w:val="000000"/>
                <w:sz w:val="24"/>
                <w:lang w:val="ru-RU"/>
              </w:rPr>
              <w:t>Восточного</w:t>
            </w:r>
            <w:proofErr w:type="gramEnd"/>
            <w:r w:rsidRPr="004C2540">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0.5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w:t>
              </w:r>
              <w:r w:rsidRPr="004C2540">
                <w:rPr>
                  <w:rFonts w:ascii="Times New Roman" w:hAnsi="Times New Roman"/>
                  <w:color w:val="0000FF"/>
                  <w:u w:val="single"/>
                  <w:lang w:val="ru-RU"/>
                </w:rPr>
                <w:t>9</w:t>
              </w:r>
              <w:r>
                <w:rPr>
                  <w:rFonts w:ascii="Times New Roman" w:hAnsi="Times New Roman"/>
                  <w:color w:val="0000FF"/>
                  <w:u w:val="single"/>
                </w:rPr>
                <w:t>e</w:t>
              </w:r>
              <w:r w:rsidRPr="004C2540">
                <w:rPr>
                  <w:rFonts w:ascii="Times New Roman" w:hAnsi="Times New Roman"/>
                  <w:color w:val="0000FF"/>
                  <w:u w:val="single"/>
                  <w:lang w:val="ru-RU"/>
                </w:rPr>
                <w:t>6</w:t>
              </w:r>
            </w:hyperlink>
          </w:p>
        </w:tc>
      </w:tr>
      <w:tr w:rsidR="00C35FA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64</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Резервный урок. Контрольная работа по теме "</w:t>
            </w:r>
            <w:proofErr w:type="gramStart"/>
            <w:r w:rsidRPr="004C2540">
              <w:rPr>
                <w:rFonts w:ascii="Times New Roman" w:hAnsi="Times New Roman"/>
                <w:color w:val="000000"/>
                <w:sz w:val="24"/>
                <w:lang w:val="ru-RU"/>
              </w:rPr>
              <w:t>Восточный</w:t>
            </w:r>
            <w:proofErr w:type="gramEnd"/>
            <w:r w:rsidRPr="004C2540">
              <w:rPr>
                <w:rFonts w:ascii="Times New Roman" w:hAnsi="Times New Roman"/>
                <w:color w:val="000000"/>
                <w:sz w:val="24"/>
                <w:lang w:val="ru-RU"/>
              </w:rPr>
              <w:t xml:space="preserve"> макрорегион (Азиатская часть)"</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Default="00C35FA0">
            <w:pPr>
              <w:spacing w:after="0"/>
              <w:ind w:left="135"/>
            </w:pPr>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lastRenderedPageBreak/>
              <w:t>65</w:t>
            </w:r>
          </w:p>
        </w:tc>
        <w:tc>
          <w:tcPr>
            <w:tcW w:w="4459" w:type="dxa"/>
            <w:tcMar>
              <w:top w:w="50" w:type="dxa"/>
              <w:left w:w="100" w:type="dxa"/>
            </w:tcMar>
            <w:vAlign w:val="center"/>
          </w:tcPr>
          <w:p w:rsidR="00C35FA0" w:rsidRPr="004C2540" w:rsidRDefault="004C2540">
            <w:pPr>
              <w:spacing w:after="0"/>
              <w:ind w:left="135"/>
              <w:rPr>
                <w:lang w:val="ru-RU"/>
              </w:rPr>
            </w:pPr>
            <w:proofErr w:type="gramStart"/>
            <w:r w:rsidRPr="004C2540">
              <w:rPr>
                <w:rFonts w:ascii="Times New Roman" w:hAnsi="Times New Roman"/>
                <w:color w:val="000000"/>
                <w:sz w:val="24"/>
                <w:lang w:val="ru-RU"/>
              </w:rPr>
              <w:t>[[Федеральные и региональные целевые программы</w:t>
            </w:r>
            <w:proofErr w:type="gramEnd"/>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acf</w:t>
              </w:r>
              <w:r w:rsidRPr="004C2540">
                <w:rPr>
                  <w:rFonts w:ascii="Times New Roman" w:hAnsi="Times New Roman"/>
                  <w:color w:val="0000FF"/>
                  <w:u w:val="single"/>
                  <w:lang w:val="ru-RU"/>
                </w:rPr>
                <w:t>2</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66</w:t>
            </w:r>
          </w:p>
        </w:tc>
        <w:tc>
          <w:tcPr>
            <w:tcW w:w="4459"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afd</w:t>
              </w:r>
              <w:r w:rsidRPr="004C2540">
                <w:rPr>
                  <w:rFonts w:ascii="Times New Roman" w:hAnsi="Times New Roman"/>
                  <w:color w:val="0000FF"/>
                  <w:u w:val="single"/>
                  <w:lang w:val="ru-RU"/>
                </w:rPr>
                <w:t>6</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67</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b</w:t>
              </w:r>
              <w:r w:rsidRPr="004C2540">
                <w:rPr>
                  <w:rFonts w:ascii="Times New Roman" w:hAnsi="Times New Roman"/>
                  <w:color w:val="0000FF"/>
                  <w:u w:val="single"/>
                  <w:lang w:val="ru-RU"/>
                </w:rPr>
                <w:t>184</w:t>
              </w:r>
            </w:hyperlink>
          </w:p>
        </w:tc>
      </w:tr>
      <w:tr w:rsidR="00C35FA0" w:rsidRPr="004C2540">
        <w:trPr>
          <w:trHeight w:val="144"/>
          <w:tblCellSpacing w:w="0" w:type="dxa"/>
        </w:trPr>
        <w:tc>
          <w:tcPr>
            <w:tcW w:w="907" w:type="dxa"/>
            <w:tcMar>
              <w:top w:w="50" w:type="dxa"/>
              <w:left w:w="100" w:type="dxa"/>
            </w:tcMar>
            <w:vAlign w:val="center"/>
          </w:tcPr>
          <w:p w:rsidR="00C35FA0" w:rsidRDefault="004C2540">
            <w:pPr>
              <w:spacing w:after="0"/>
            </w:pPr>
            <w:r>
              <w:rPr>
                <w:rFonts w:ascii="Times New Roman" w:hAnsi="Times New Roman"/>
                <w:color w:val="000000"/>
                <w:sz w:val="24"/>
              </w:rPr>
              <w:t>68</w:t>
            </w:r>
          </w:p>
        </w:tc>
        <w:tc>
          <w:tcPr>
            <w:tcW w:w="4459" w:type="dxa"/>
            <w:tcMar>
              <w:top w:w="50" w:type="dxa"/>
              <w:left w:w="100" w:type="dxa"/>
            </w:tcMar>
            <w:vAlign w:val="center"/>
          </w:tcPr>
          <w:p w:rsidR="00C35FA0" w:rsidRDefault="004C2540">
            <w:pPr>
              <w:spacing w:after="0"/>
              <w:ind w:left="135"/>
            </w:pPr>
            <w:r w:rsidRPr="004C2540">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433"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0 </w:t>
            </w:r>
          </w:p>
        </w:tc>
        <w:tc>
          <w:tcPr>
            <w:tcW w:w="1639" w:type="dxa"/>
            <w:tcMar>
              <w:top w:w="50" w:type="dxa"/>
              <w:left w:w="100" w:type="dxa"/>
            </w:tcMar>
            <w:vAlign w:val="center"/>
          </w:tcPr>
          <w:p w:rsidR="00C35FA0" w:rsidRDefault="00C35FA0">
            <w:pPr>
              <w:spacing w:after="0"/>
              <w:ind w:left="135"/>
              <w:jc w:val="center"/>
            </w:pPr>
          </w:p>
        </w:tc>
        <w:tc>
          <w:tcPr>
            <w:tcW w:w="3656" w:type="dxa"/>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C2540">
                <w:rPr>
                  <w:rFonts w:ascii="Times New Roman" w:hAnsi="Times New Roman"/>
                  <w:color w:val="0000FF"/>
                  <w:u w:val="single"/>
                  <w:lang w:val="ru-RU"/>
                </w:rPr>
                <w:t>://</w:t>
              </w:r>
              <w:r>
                <w:rPr>
                  <w:rFonts w:ascii="Times New Roman" w:hAnsi="Times New Roman"/>
                  <w:color w:val="0000FF"/>
                  <w:u w:val="single"/>
                </w:rPr>
                <w:t>m</w:t>
              </w:r>
              <w:r w:rsidRPr="004C2540">
                <w:rPr>
                  <w:rFonts w:ascii="Times New Roman" w:hAnsi="Times New Roman"/>
                  <w:color w:val="0000FF"/>
                  <w:u w:val="single"/>
                  <w:lang w:val="ru-RU"/>
                </w:rPr>
                <w:t>.</w:t>
              </w:r>
              <w:r>
                <w:rPr>
                  <w:rFonts w:ascii="Times New Roman" w:hAnsi="Times New Roman"/>
                  <w:color w:val="0000FF"/>
                  <w:u w:val="single"/>
                </w:rPr>
                <w:t>edsoo</w:t>
              </w:r>
              <w:r w:rsidRPr="004C2540">
                <w:rPr>
                  <w:rFonts w:ascii="Times New Roman" w:hAnsi="Times New Roman"/>
                  <w:color w:val="0000FF"/>
                  <w:u w:val="single"/>
                  <w:lang w:val="ru-RU"/>
                </w:rPr>
                <w:t>.</w:t>
              </w:r>
              <w:r>
                <w:rPr>
                  <w:rFonts w:ascii="Times New Roman" w:hAnsi="Times New Roman"/>
                  <w:color w:val="0000FF"/>
                  <w:u w:val="single"/>
                </w:rPr>
                <w:t>ru</w:t>
              </w:r>
              <w:r w:rsidRPr="004C2540">
                <w:rPr>
                  <w:rFonts w:ascii="Times New Roman" w:hAnsi="Times New Roman"/>
                  <w:color w:val="0000FF"/>
                  <w:u w:val="single"/>
                  <w:lang w:val="ru-RU"/>
                </w:rPr>
                <w:t>/8866</w:t>
              </w:r>
              <w:r>
                <w:rPr>
                  <w:rFonts w:ascii="Times New Roman" w:hAnsi="Times New Roman"/>
                  <w:color w:val="0000FF"/>
                  <w:u w:val="single"/>
                </w:rPr>
                <w:t>b</w:t>
              </w:r>
              <w:r w:rsidRPr="004C2540">
                <w:rPr>
                  <w:rFonts w:ascii="Times New Roman" w:hAnsi="Times New Roman"/>
                  <w:color w:val="0000FF"/>
                  <w:u w:val="single"/>
                  <w:lang w:val="ru-RU"/>
                </w:rPr>
                <w:t>2</w:t>
              </w:r>
              <w:r>
                <w:rPr>
                  <w:rFonts w:ascii="Times New Roman" w:hAnsi="Times New Roman"/>
                  <w:color w:val="0000FF"/>
                  <w:u w:val="single"/>
                </w:rPr>
                <w:t>ba</w:t>
              </w:r>
            </w:hyperlink>
          </w:p>
        </w:tc>
      </w:tr>
      <w:tr w:rsidR="00C35FA0">
        <w:trPr>
          <w:trHeight w:val="144"/>
          <w:tblCellSpacing w:w="0" w:type="dxa"/>
        </w:trPr>
        <w:tc>
          <w:tcPr>
            <w:tcW w:w="0" w:type="auto"/>
            <w:gridSpan w:val="2"/>
            <w:tcMar>
              <w:top w:w="50" w:type="dxa"/>
              <w:left w:w="100" w:type="dxa"/>
            </w:tcMar>
            <w:vAlign w:val="center"/>
          </w:tcPr>
          <w:p w:rsidR="00C35FA0" w:rsidRPr="004C2540" w:rsidRDefault="004C2540">
            <w:pPr>
              <w:spacing w:after="0"/>
              <w:ind w:left="135"/>
              <w:rPr>
                <w:lang w:val="ru-RU"/>
              </w:rPr>
            </w:pPr>
            <w:r w:rsidRPr="004C2540">
              <w:rPr>
                <w:rFonts w:ascii="Times New Roman" w:hAnsi="Times New Roman"/>
                <w:color w:val="000000"/>
                <w:sz w:val="24"/>
                <w:lang w:val="ru-RU"/>
              </w:rPr>
              <w:t>ОБЩЕЕ КОЛИЧЕСТВО ЧАСОВ ПО ПРОГРАММЕ</w:t>
            </w:r>
          </w:p>
        </w:tc>
        <w:tc>
          <w:tcPr>
            <w:tcW w:w="1433" w:type="dxa"/>
            <w:tcMar>
              <w:top w:w="50" w:type="dxa"/>
              <w:left w:w="100" w:type="dxa"/>
            </w:tcMar>
            <w:vAlign w:val="center"/>
          </w:tcPr>
          <w:p w:rsidR="00C35FA0" w:rsidRDefault="004C2540">
            <w:pPr>
              <w:spacing w:after="0"/>
              <w:ind w:left="135"/>
              <w:jc w:val="center"/>
            </w:pPr>
            <w:r w:rsidRPr="004C25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0"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5 </w:t>
            </w:r>
          </w:p>
        </w:tc>
        <w:tc>
          <w:tcPr>
            <w:tcW w:w="1639" w:type="dxa"/>
            <w:tcMar>
              <w:top w:w="50" w:type="dxa"/>
              <w:left w:w="100" w:type="dxa"/>
            </w:tcMar>
            <w:vAlign w:val="center"/>
          </w:tcPr>
          <w:p w:rsidR="00C35FA0" w:rsidRDefault="004C2540">
            <w:pPr>
              <w:spacing w:after="0"/>
              <w:ind w:left="135"/>
              <w:jc w:val="center"/>
            </w:pPr>
            <w:r>
              <w:rPr>
                <w:rFonts w:ascii="Times New Roman" w:hAnsi="Times New Roman"/>
                <w:color w:val="000000"/>
                <w:sz w:val="24"/>
              </w:rPr>
              <w:t xml:space="preserve"> 7 </w:t>
            </w:r>
          </w:p>
        </w:tc>
        <w:tc>
          <w:tcPr>
            <w:tcW w:w="3656" w:type="dxa"/>
            <w:tcMar>
              <w:top w:w="50" w:type="dxa"/>
              <w:left w:w="100" w:type="dxa"/>
            </w:tcMar>
            <w:vAlign w:val="center"/>
          </w:tcPr>
          <w:p w:rsidR="00C35FA0" w:rsidRDefault="00C35FA0"/>
        </w:tc>
      </w:tr>
    </w:tbl>
    <w:p w:rsidR="00C35FA0" w:rsidRDefault="00C35FA0">
      <w:pPr>
        <w:sectPr w:rsidR="00C35FA0">
          <w:pgSz w:w="16383" w:h="11906" w:orient="landscape"/>
          <w:pgMar w:top="1134" w:right="850" w:bottom="1134" w:left="1701" w:header="720" w:footer="720" w:gutter="0"/>
          <w:cols w:space="720"/>
        </w:sectPr>
      </w:pPr>
      <w:bookmarkStart w:id="7" w:name="block-7211372"/>
    </w:p>
    <w:p w:rsidR="00C35FA0" w:rsidRDefault="004C2540">
      <w:pPr>
        <w:spacing w:after="0"/>
        <w:ind w:left="120"/>
      </w:pPr>
      <w:bookmarkStart w:id="8" w:name="block-7211371"/>
      <w:bookmarkEnd w:id="7"/>
      <w:r>
        <w:rPr>
          <w:rFonts w:ascii="Times New Roman" w:hAnsi="Times New Roman"/>
          <w:b/>
          <w:color w:val="000000"/>
          <w:sz w:val="28"/>
        </w:rPr>
        <w:lastRenderedPageBreak/>
        <w:t>УЧЕБНО-МЕТОДИЧЕСКОЕ ОБЕСПЕЧЕНИЕ ОБРАЗОВАТЕЛЬНОГО ПРОЦЕССА</w:t>
      </w:r>
    </w:p>
    <w:p w:rsidR="00C35FA0" w:rsidRDefault="004C2540">
      <w:pPr>
        <w:spacing w:after="0" w:line="480" w:lineRule="auto"/>
        <w:ind w:left="120"/>
      </w:pPr>
      <w:r>
        <w:rPr>
          <w:rFonts w:ascii="Times New Roman" w:hAnsi="Times New Roman"/>
          <w:b/>
          <w:color w:val="000000"/>
          <w:sz w:val="28"/>
        </w:rPr>
        <w:t>ОБЯЗАТЕЛЬНЫЕ УЧЕБНЫЕ МАТЕРИАЛЫ ДЛЯ УЧЕНИКА</w:t>
      </w:r>
    </w:p>
    <w:p w:rsidR="00C35FA0" w:rsidRPr="004C2540" w:rsidRDefault="004C2540">
      <w:pPr>
        <w:spacing w:after="0" w:line="480" w:lineRule="auto"/>
        <w:ind w:left="120"/>
        <w:rPr>
          <w:lang w:val="ru-RU"/>
        </w:rPr>
      </w:pPr>
      <w:proofErr w:type="gramStart"/>
      <w:r w:rsidRPr="004C2540">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4C2540">
        <w:rPr>
          <w:sz w:val="28"/>
          <w:lang w:val="ru-RU"/>
        </w:rPr>
        <w:br/>
      </w:r>
      <w:r w:rsidRPr="004C2540">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4C2540">
        <w:rPr>
          <w:sz w:val="28"/>
          <w:lang w:val="ru-RU"/>
        </w:rPr>
        <w:br/>
      </w:r>
      <w:r w:rsidRPr="004C2540">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4C2540">
        <w:rPr>
          <w:sz w:val="28"/>
          <w:lang w:val="ru-RU"/>
        </w:rPr>
        <w:br/>
      </w:r>
      <w:bookmarkStart w:id="9" w:name="52efa130-4e90-4033-b437-d2a7fae05a91"/>
      <w:r w:rsidRPr="004C2540">
        <w:rPr>
          <w:rFonts w:ascii="Times New Roman" w:hAnsi="Times New Roman"/>
          <w:color w:val="000000"/>
          <w:sz w:val="28"/>
          <w:lang w:val="ru-RU"/>
        </w:rPr>
        <w:t xml:space="preserve"> • География, 9 класс/ Алексеев А.И.</w:t>
      </w:r>
      <w:proofErr w:type="gramEnd"/>
      <w:r w:rsidRPr="004C2540">
        <w:rPr>
          <w:rFonts w:ascii="Times New Roman" w:hAnsi="Times New Roman"/>
          <w:color w:val="000000"/>
          <w:sz w:val="28"/>
          <w:lang w:val="ru-RU"/>
        </w:rPr>
        <w:t>, Николина В.В., Липкина Е.К. и другие, Акционерное общество «Издательство «Просвещение»</w:t>
      </w:r>
      <w:bookmarkEnd w:id="9"/>
      <w:r w:rsidRPr="004C2540">
        <w:rPr>
          <w:rFonts w:ascii="Times New Roman" w:hAnsi="Times New Roman"/>
          <w:color w:val="000000"/>
          <w:sz w:val="28"/>
          <w:lang w:val="ru-RU"/>
        </w:rPr>
        <w:t>‌​</w:t>
      </w:r>
    </w:p>
    <w:p w:rsidR="00C35FA0" w:rsidRDefault="004C2540">
      <w:pPr>
        <w:spacing w:after="0" w:line="480" w:lineRule="auto"/>
        <w:ind w:left="120"/>
      </w:pPr>
      <w:r>
        <w:rPr>
          <w:rFonts w:ascii="Times New Roman" w:hAnsi="Times New Roman"/>
          <w:color w:val="000000"/>
          <w:sz w:val="28"/>
        </w:rPr>
        <w:t>​‌‌</w:t>
      </w:r>
    </w:p>
    <w:p w:rsidR="00C35FA0" w:rsidRPr="004C2540" w:rsidRDefault="004C2540">
      <w:pPr>
        <w:spacing w:after="0"/>
        <w:ind w:left="120"/>
        <w:rPr>
          <w:lang w:val="ru-RU"/>
        </w:rPr>
      </w:pPr>
      <w:r w:rsidRPr="004C2540">
        <w:rPr>
          <w:rFonts w:ascii="Times New Roman" w:hAnsi="Times New Roman"/>
          <w:color w:val="000000"/>
          <w:sz w:val="28"/>
          <w:lang w:val="ru-RU"/>
        </w:rPr>
        <w:t>​</w:t>
      </w:r>
    </w:p>
    <w:p w:rsidR="00C35FA0" w:rsidRPr="004C2540" w:rsidRDefault="004C2540">
      <w:pPr>
        <w:spacing w:after="0" w:line="480" w:lineRule="auto"/>
        <w:ind w:left="120"/>
        <w:rPr>
          <w:lang w:val="ru-RU"/>
        </w:rPr>
      </w:pPr>
      <w:r w:rsidRPr="004C2540">
        <w:rPr>
          <w:rFonts w:ascii="Times New Roman" w:hAnsi="Times New Roman"/>
          <w:b/>
          <w:color w:val="000000"/>
          <w:sz w:val="28"/>
          <w:lang w:val="ru-RU"/>
        </w:rPr>
        <w:t>МЕТОДИЧЕСКИЕ МАТЕРИАЛЫ ДЛЯ УЧИТЕЛЯ</w:t>
      </w:r>
    </w:p>
    <w:p w:rsidR="00C35FA0" w:rsidRPr="007A215A" w:rsidRDefault="007A215A" w:rsidP="007A215A">
      <w:pPr>
        <w:spacing w:after="0" w:line="240" w:lineRule="auto"/>
        <w:ind w:left="120"/>
        <w:rPr>
          <w:rFonts w:ascii="Times New Roman" w:hAnsi="Times New Roman" w:cs="Times New Roman"/>
          <w:sz w:val="28"/>
          <w:szCs w:val="28"/>
          <w:lang w:val="ru-RU"/>
        </w:rPr>
      </w:pPr>
      <w:r>
        <w:rPr>
          <w:rFonts w:ascii="Times New Roman" w:hAnsi="Times New Roman"/>
          <w:color w:val="000000"/>
          <w:sz w:val="28"/>
          <w:lang w:val="ru-RU"/>
        </w:rPr>
        <w:t>​</w:t>
      </w:r>
      <w:r w:rsidRPr="007A215A">
        <w:rPr>
          <w:rFonts w:ascii="Times New Roman" w:hAnsi="Times New Roman" w:cs="Times New Roman"/>
          <w:color w:val="000000"/>
          <w:sz w:val="28"/>
          <w:szCs w:val="28"/>
          <w:lang w:val="ru-RU"/>
        </w:rPr>
        <w:t>‌‌</w:t>
      </w:r>
      <w:r w:rsidRPr="007A215A">
        <w:rPr>
          <w:rFonts w:ascii="Times New Roman" w:hAnsi="Times New Roman" w:cs="Times New Roman"/>
          <w:sz w:val="28"/>
          <w:szCs w:val="28"/>
          <w:lang w:val="ru-RU"/>
        </w:rPr>
        <w:t xml:space="preserve">География. Реализация требований ФГОС основного общего образования: методическое пособие для учителя / Барабанов В. В., Дюкова С. Е.; под ред. В.В. Барабанова. М.: ФГБНУ «Институт стратегии развития образования РАО», 2022. </w:t>
      </w:r>
      <w:r w:rsidRPr="007A215A">
        <w:rPr>
          <w:rFonts w:ascii="Times New Roman" w:hAnsi="Times New Roman" w:cs="Times New Roman"/>
          <w:sz w:val="28"/>
          <w:szCs w:val="28"/>
        </w:rPr>
        <w:t>82 с.: ил. ISBN 978-5-6049293-1-5</w:t>
      </w:r>
    </w:p>
    <w:p w:rsidR="00C35FA0" w:rsidRPr="004C2540" w:rsidRDefault="00C35FA0">
      <w:pPr>
        <w:spacing w:after="0"/>
        <w:ind w:left="120"/>
        <w:rPr>
          <w:lang w:val="ru-RU"/>
        </w:rPr>
      </w:pPr>
    </w:p>
    <w:p w:rsidR="00C35FA0" w:rsidRPr="004C2540" w:rsidRDefault="004C2540">
      <w:pPr>
        <w:spacing w:after="0" w:line="480" w:lineRule="auto"/>
        <w:ind w:left="120"/>
        <w:rPr>
          <w:lang w:val="ru-RU"/>
        </w:rPr>
      </w:pPr>
      <w:r w:rsidRPr="004C2540">
        <w:rPr>
          <w:rFonts w:ascii="Times New Roman" w:hAnsi="Times New Roman"/>
          <w:b/>
          <w:color w:val="000000"/>
          <w:sz w:val="28"/>
          <w:lang w:val="ru-RU"/>
        </w:rPr>
        <w:t>ЦИФРОВЫЕ ОБРАЗОВАТЕЛЬНЫЕ РЕСУРСЫ И РЕСУРСЫ СЕТИ ИНТЕРНЕТ</w:t>
      </w:r>
    </w:p>
    <w:p w:rsidR="004C2540" w:rsidRDefault="004C254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tbl>
      <w:tblPr>
        <w:tblpPr w:leftFromText="36" w:rightFromText="36" w:vertAnchor="text"/>
        <w:tblW w:w="9938"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43"/>
        <w:gridCol w:w="6095"/>
      </w:tblGrid>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294" w:tgtFrame="_blank" w:history="1">
              <w:r w:rsidRPr="007A215A">
                <w:rPr>
                  <w:rFonts w:ascii="Times New Roman" w:eastAsia="Times New Roman" w:hAnsi="Times New Roman" w:cs="Times New Roman"/>
                  <w:color w:val="2C7BDE"/>
                  <w:sz w:val="28"/>
                  <w:szCs w:val="28"/>
                  <w:u w:val="single"/>
                  <w:lang w:eastAsia="ru-RU"/>
                </w:rPr>
                <w:t>http://www.school.edu.ru/ </w:t>
              </w:r>
            </w:hyperlink>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xml:space="preserve">Российский </w:t>
            </w:r>
            <w:proofErr w:type="gramStart"/>
            <w:r w:rsidRPr="007A215A">
              <w:rPr>
                <w:rFonts w:ascii="Times New Roman" w:eastAsia="Times New Roman" w:hAnsi="Times New Roman" w:cs="Times New Roman"/>
                <w:color w:val="000000"/>
                <w:sz w:val="28"/>
                <w:szCs w:val="28"/>
                <w:lang w:val="ru-RU" w:eastAsia="ru-RU"/>
              </w:rPr>
              <w:t>общеобразовательные</w:t>
            </w:r>
            <w:proofErr w:type="gramEnd"/>
            <w:r w:rsidRPr="007A215A">
              <w:rPr>
                <w:rFonts w:ascii="Times New Roman" w:eastAsia="Times New Roman" w:hAnsi="Times New Roman" w:cs="Times New Roman"/>
                <w:color w:val="000000"/>
                <w:sz w:val="28"/>
                <w:szCs w:val="28"/>
                <w:lang w:val="ru-RU" w:eastAsia="ru-RU"/>
              </w:rPr>
              <w:t xml:space="preserve"> портал</w:t>
            </w:r>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Медиатека «Кирилл и Мефодий»</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295" w:tgtFrame="_blank" w:history="1">
              <w:r w:rsidRPr="007A215A">
                <w:rPr>
                  <w:rFonts w:ascii="Times New Roman" w:eastAsia="Times New Roman" w:hAnsi="Times New Roman" w:cs="Times New Roman"/>
                  <w:color w:val="2C7BDE"/>
                  <w:sz w:val="28"/>
                  <w:szCs w:val="28"/>
                  <w:u w:val="single"/>
                  <w:lang w:val="ru-RU" w:eastAsia="ru-RU"/>
                </w:rPr>
                <w:t>http://mediateka.km.ru/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Российский общеобразовательный портал.</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296" w:tgtFrame="_blank" w:history="1">
              <w:r w:rsidRPr="007A215A">
                <w:rPr>
                  <w:rFonts w:ascii="Times New Roman" w:eastAsia="Times New Roman" w:hAnsi="Times New Roman" w:cs="Times New Roman"/>
                  <w:color w:val="2C7BDE"/>
                  <w:sz w:val="28"/>
                  <w:szCs w:val="28"/>
                  <w:u w:val="single"/>
                  <w:lang w:val="ru-RU" w:eastAsia="ru-RU"/>
                </w:rPr>
                <w:t>http://www.ndce.ru/</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xml:space="preserve">НАБЛЮДЕНИЕ И </w:t>
            </w:r>
            <w:r w:rsidRPr="007A215A">
              <w:rPr>
                <w:rFonts w:ascii="Times New Roman" w:eastAsia="Times New Roman" w:hAnsi="Times New Roman" w:cs="Times New Roman"/>
                <w:color w:val="000000"/>
                <w:sz w:val="28"/>
                <w:szCs w:val="28"/>
                <w:lang w:val="ru-RU" w:eastAsia="ru-RU"/>
              </w:rPr>
              <w:lastRenderedPageBreak/>
              <w:t>ЭКСПЕРИМЕНТ В МЕТЕОРОЛОГИИ</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297" w:tgtFrame="_blank" w:history="1">
              <w:r w:rsidRPr="007A215A">
                <w:rPr>
                  <w:rFonts w:ascii="Times New Roman" w:eastAsia="Times New Roman" w:hAnsi="Times New Roman" w:cs="Times New Roman"/>
                  <w:color w:val="2C7BDE"/>
                  <w:sz w:val="28"/>
                  <w:szCs w:val="28"/>
                  <w:u w:val="single"/>
                  <w:lang w:val="ru-RU" w:eastAsia="ru-RU"/>
                </w:rPr>
                <w:t>http://students.russianplanet.ru/geography/atmospher</w:t>
              </w:r>
              <w:r w:rsidRPr="007A215A">
                <w:rPr>
                  <w:rFonts w:ascii="Times New Roman" w:eastAsia="Times New Roman" w:hAnsi="Times New Roman" w:cs="Times New Roman"/>
                  <w:color w:val="2C7BDE"/>
                  <w:sz w:val="28"/>
                  <w:szCs w:val="28"/>
                  <w:u w:val="single"/>
                  <w:lang w:val="ru-RU" w:eastAsia="ru-RU"/>
                </w:rPr>
                <w:lastRenderedPageBreak/>
                <w:t>e/06.htm</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lastRenderedPageBreak/>
              <w:t>НАУКА - это ЖИЗНЬ!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298" w:tgtFrame="_blank" w:history="1">
              <w:r w:rsidRPr="007A215A">
                <w:rPr>
                  <w:rFonts w:ascii="Times New Roman" w:eastAsia="Times New Roman" w:hAnsi="Times New Roman" w:cs="Times New Roman"/>
                  <w:color w:val="2C7BDE"/>
                  <w:sz w:val="28"/>
                  <w:szCs w:val="28"/>
                  <w:u w:val="single"/>
                  <w:lang w:val="ru-RU" w:eastAsia="ru-RU"/>
                </w:rPr>
                <w:t>http://nauka.relis.ru/04/0105/04105000.htm</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Российское географическое общество</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299" w:tgtFrame="_blank" w:history="1">
              <w:r w:rsidRPr="007A215A">
                <w:rPr>
                  <w:rFonts w:ascii="Times New Roman" w:eastAsia="Times New Roman" w:hAnsi="Times New Roman" w:cs="Times New Roman"/>
                  <w:color w:val="2C7BDE"/>
                  <w:sz w:val="28"/>
                  <w:szCs w:val="28"/>
                  <w:u w:val="single"/>
                  <w:lang w:val="ru-RU" w:eastAsia="ru-RU"/>
                </w:rPr>
                <w:t>http://www.rgo.ru/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Все флаги мира</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0" w:tgtFrame="_blank" w:history="1">
              <w:r w:rsidRPr="007A215A">
                <w:rPr>
                  <w:rFonts w:ascii="Times New Roman" w:eastAsia="Times New Roman" w:hAnsi="Times New Roman" w:cs="Times New Roman"/>
                  <w:color w:val="2C7BDE"/>
                  <w:sz w:val="28"/>
                  <w:szCs w:val="28"/>
                  <w:u w:val="single"/>
                  <w:lang w:val="ru-RU" w:eastAsia="ru-RU"/>
                </w:rPr>
                <w:t>http://www.flags.ru/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Русское географическое общество. Московский центр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1" w:tgtFrame="_blank" w:history="1">
              <w:r w:rsidRPr="007A215A">
                <w:rPr>
                  <w:rFonts w:ascii="Times New Roman" w:eastAsia="Times New Roman" w:hAnsi="Times New Roman" w:cs="Times New Roman"/>
                  <w:color w:val="2C7BDE"/>
                  <w:sz w:val="28"/>
                  <w:szCs w:val="28"/>
                  <w:u w:val="single"/>
                  <w:lang w:val="ru-RU" w:eastAsia="ru-RU"/>
                </w:rPr>
                <w:t>http://rgo.msk.ru/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КОД</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2" w:tgtFrame="_blank" w:history="1">
              <w:r w:rsidRPr="007A215A">
                <w:rPr>
                  <w:rFonts w:ascii="Times New Roman" w:eastAsia="Times New Roman" w:hAnsi="Times New Roman" w:cs="Times New Roman"/>
                  <w:color w:val="2C7BDE"/>
                  <w:sz w:val="28"/>
                  <w:szCs w:val="28"/>
                  <w:u w:val="single"/>
                  <w:lang w:val="ru-RU" w:eastAsia="ru-RU"/>
                </w:rPr>
                <w:t>http:/www.georo.ru/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Всемирная география </w:t>
            </w:r>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3" w:tgtFrame="_blank" w:history="1">
              <w:r w:rsidRPr="007A215A">
                <w:rPr>
                  <w:rFonts w:ascii="Times New Roman" w:eastAsia="Times New Roman" w:hAnsi="Times New Roman" w:cs="Times New Roman"/>
                  <w:color w:val="2C7BDE"/>
                  <w:sz w:val="28"/>
                  <w:szCs w:val="28"/>
                  <w:u w:val="single"/>
                  <w:lang w:val="ru-RU" w:eastAsia="ru-RU"/>
                </w:rPr>
                <w:t>http://worldgeo.ru/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4" w:tgtFrame="_blank" w:history="1">
              <w:r w:rsidRPr="007A215A">
                <w:rPr>
                  <w:rFonts w:ascii="Times New Roman" w:eastAsia="Times New Roman" w:hAnsi="Times New Roman" w:cs="Times New Roman"/>
                  <w:color w:val="2C7BDE"/>
                  <w:sz w:val="28"/>
                  <w:szCs w:val="28"/>
                  <w:u w:val="single"/>
                  <w:lang w:val="ru-RU" w:eastAsia="ru-RU"/>
                </w:rPr>
                <w:t>http://knowit.ucoz.ru/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1 сентября</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5" w:tgtFrame="_blank" w:history="1">
              <w:r w:rsidRPr="007A215A">
                <w:rPr>
                  <w:rFonts w:ascii="Times New Roman" w:eastAsia="Times New Roman" w:hAnsi="Times New Roman" w:cs="Times New Roman"/>
                  <w:color w:val="2C7BDE"/>
                  <w:sz w:val="28"/>
                  <w:szCs w:val="28"/>
                  <w:u w:val="single"/>
                  <w:lang w:val="ru-RU" w:eastAsia="ru-RU"/>
                </w:rPr>
                <w:t>http://geo.1september.ru/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Чудеса природы</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6" w:tgtFrame="_blank" w:history="1">
              <w:r w:rsidRPr="007A215A">
                <w:rPr>
                  <w:rFonts w:ascii="Times New Roman" w:eastAsia="Times New Roman" w:hAnsi="Times New Roman" w:cs="Times New Roman"/>
                  <w:color w:val="2C7BDE"/>
                  <w:sz w:val="28"/>
                  <w:szCs w:val="28"/>
                  <w:u w:val="single"/>
                  <w:lang w:val="ru-RU" w:eastAsia="ru-RU"/>
                </w:rPr>
                <w:t>http://nature.worldstreasure.com/</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Музей фактов</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7" w:tgtFrame="_blank" w:history="1">
              <w:r w:rsidRPr="007A215A">
                <w:rPr>
                  <w:rFonts w:ascii="Times New Roman" w:eastAsia="Times New Roman" w:hAnsi="Times New Roman" w:cs="Times New Roman"/>
                  <w:color w:val="2C7BDE"/>
                  <w:sz w:val="28"/>
                  <w:szCs w:val="28"/>
                  <w:u w:val="single"/>
                  <w:lang w:val="ru-RU" w:eastAsia="ru-RU"/>
                </w:rPr>
                <w:t>http://muzey-factov.ru/</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Виртуальные музеи</w:t>
            </w:r>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8" w:tgtFrame="_blank" w:history="1">
              <w:r w:rsidRPr="007A215A">
                <w:rPr>
                  <w:rFonts w:ascii="Times New Roman" w:eastAsia="Times New Roman" w:hAnsi="Times New Roman" w:cs="Times New Roman"/>
                  <w:color w:val="2C7BDE"/>
                  <w:sz w:val="28"/>
                  <w:szCs w:val="28"/>
                  <w:u w:val="single"/>
                  <w:lang w:val="ru-RU" w:eastAsia="ru-RU"/>
                </w:rPr>
                <w:t>http://www.gbmt.ru/ru/display/3d.php</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Сайт география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09" w:tgtFrame="_blank" w:history="1">
              <w:r w:rsidRPr="007A215A">
                <w:rPr>
                  <w:rFonts w:ascii="Times New Roman" w:eastAsia="Times New Roman" w:hAnsi="Times New Roman" w:cs="Times New Roman"/>
                  <w:color w:val="2C7BDE"/>
                  <w:sz w:val="28"/>
                  <w:szCs w:val="28"/>
                  <w:u w:val="single"/>
                  <w:lang w:val="ru-RU" w:eastAsia="ru-RU"/>
                </w:rPr>
                <w:t>http://julia-pirogova.blogspot.ru/p/blog-page.htm</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География России</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10" w:tgtFrame="_blank" w:history="1">
              <w:r w:rsidRPr="007A215A">
                <w:rPr>
                  <w:rFonts w:ascii="Times New Roman" w:eastAsia="Times New Roman" w:hAnsi="Times New Roman" w:cs="Times New Roman"/>
                  <w:color w:val="2C7BDE"/>
                  <w:sz w:val="28"/>
                  <w:szCs w:val="28"/>
                  <w:u w:val="single"/>
                  <w:lang w:val="ru-RU" w:eastAsia="ru-RU"/>
                </w:rPr>
                <w:t>http://geographyofrussia.com/</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К уроку географии</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11" w:tgtFrame="_blank" w:history="1">
              <w:r w:rsidRPr="007A215A">
                <w:rPr>
                  <w:rFonts w:ascii="Times New Roman" w:eastAsia="Times New Roman" w:hAnsi="Times New Roman" w:cs="Times New Roman"/>
                  <w:color w:val="2C7BDE"/>
                  <w:sz w:val="28"/>
                  <w:szCs w:val="28"/>
                  <w:u w:val="single"/>
                  <w:lang w:val="ru-RU" w:eastAsia="ru-RU"/>
                </w:rPr>
                <w:t>http://www.uroki.net/docgeo.htm</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Федеральный портал Российское образование</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12" w:anchor="2" w:tgtFrame="_blank" w:history="1">
              <w:r w:rsidRPr="007A215A">
                <w:rPr>
                  <w:rFonts w:ascii="Times New Roman" w:eastAsia="Times New Roman" w:hAnsi="Times New Roman" w:cs="Times New Roman"/>
                  <w:color w:val="2C7BDE"/>
                  <w:sz w:val="28"/>
                  <w:szCs w:val="28"/>
                  <w:u w:val="single"/>
                  <w:lang w:val="ru-RU" w:eastAsia="ru-RU"/>
                </w:rPr>
                <w:t>http://www.edu.ru/maps/cmn/tematic_maps.shtml?#2</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bookmarkStart w:id="10" w:name="_GoBack"/>
            <w:bookmarkEnd w:id="10"/>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Презентации.</w:t>
            </w:r>
            <w:r w:rsidRPr="007A215A">
              <w:rPr>
                <w:rFonts w:ascii="Times New Roman" w:eastAsia="Times New Roman" w:hAnsi="Times New Roman" w:cs="Times New Roman"/>
                <w:color w:val="000000"/>
                <w:sz w:val="28"/>
                <w:szCs w:val="28"/>
                <w:lang w:eastAsia="ru-RU"/>
              </w:rPr>
              <w:t>com</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13" w:tgtFrame="_blank" w:history="1">
              <w:r w:rsidRPr="007A215A">
                <w:rPr>
                  <w:rFonts w:ascii="Times New Roman" w:eastAsia="Times New Roman" w:hAnsi="Times New Roman" w:cs="Times New Roman"/>
                  <w:color w:val="2C7BDE"/>
                  <w:sz w:val="28"/>
                  <w:szCs w:val="28"/>
                  <w:u w:val="single"/>
                  <w:lang w:val="ru-RU" w:eastAsia="ru-RU"/>
                </w:rPr>
                <w:t>http://prezentacii.com/geografiya/</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14" w:tgtFrame="_blank" w:history="1">
              <w:r w:rsidRPr="007A215A">
                <w:rPr>
                  <w:rFonts w:ascii="Times New Roman" w:eastAsia="Times New Roman" w:hAnsi="Times New Roman" w:cs="Times New Roman"/>
                  <w:color w:val="2C7BDE"/>
                  <w:sz w:val="28"/>
                  <w:szCs w:val="28"/>
                  <w:u w:val="single"/>
                  <w:lang w:val="ru-RU" w:eastAsia="ru-RU"/>
                </w:rPr>
                <w:t>http://900igr.net/prezentacii-po-geografii.html</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15" w:tgtFrame="_blank" w:history="1">
              <w:r w:rsidRPr="007A215A">
                <w:rPr>
                  <w:rFonts w:ascii="Times New Roman" w:eastAsia="Times New Roman" w:hAnsi="Times New Roman" w:cs="Times New Roman"/>
                  <w:color w:val="2C7BDE"/>
                  <w:sz w:val="28"/>
                  <w:szCs w:val="28"/>
                  <w:u w:val="single"/>
                  <w:lang w:val="ru-RU" w:eastAsia="ru-RU"/>
                </w:rPr>
                <w:t>http://presentaci.ru/prezentacii-po-geografii/</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Мое образование</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16" w:history="1">
              <w:r w:rsidRPr="007A215A">
                <w:rPr>
                  <w:rFonts w:ascii="Times New Roman" w:eastAsia="Times New Roman" w:hAnsi="Times New Roman" w:cs="Times New Roman"/>
                  <w:color w:val="2C7BDE"/>
                  <w:sz w:val="28"/>
                  <w:szCs w:val="28"/>
                  <w:u w:val="single"/>
                  <w:lang w:val="ru-RU" w:eastAsia="ru-RU"/>
                </w:rPr>
                <w:t>http://moeobrazovanie.ru/edu/library/tehnologicheskaya_karta_uroka_geografii_v_5_klasse_n_133136.html</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17" w:history="1">
              <w:r w:rsidRPr="007A215A">
                <w:rPr>
                  <w:rFonts w:ascii="Times New Roman" w:eastAsia="Times New Roman" w:hAnsi="Times New Roman" w:cs="Times New Roman"/>
                  <w:color w:val="2C7BDE"/>
                  <w:sz w:val="28"/>
                  <w:szCs w:val="28"/>
                  <w:u w:val="single"/>
                  <w:lang w:val="ru-RU" w:eastAsia="ru-RU"/>
                </w:rPr>
                <w:t>http://moeobrazovanie.ru/edu/library/tehnologicheskaya_karta_uroka_geografii_v_5_klasse_n_1328</w:t>
              </w:r>
              <w:r w:rsidRPr="007A215A">
                <w:rPr>
                  <w:rFonts w:ascii="Times New Roman" w:eastAsia="Times New Roman" w:hAnsi="Times New Roman" w:cs="Times New Roman"/>
                  <w:color w:val="2C7BDE"/>
                  <w:sz w:val="28"/>
                  <w:szCs w:val="28"/>
                  <w:u w:val="single"/>
                  <w:lang w:val="ru-RU" w:eastAsia="ru-RU"/>
                </w:rPr>
                <w:lastRenderedPageBreak/>
                <w:t>55.html</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18" w:history="1">
              <w:r w:rsidRPr="007A215A">
                <w:rPr>
                  <w:rFonts w:ascii="Times New Roman" w:eastAsia="Times New Roman" w:hAnsi="Times New Roman" w:cs="Times New Roman"/>
                  <w:color w:val="2C7BDE"/>
                  <w:sz w:val="28"/>
                  <w:szCs w:val="28"/>
                  <w:u w:val="single"/>
                  <w:lang w:val="ru-RU" w:eastAsia="ru-RU"/>
                </w:rPr>
                <w:t>http://moeobrazovanie.ru/edu/library/tehnologicheskaya_karta_uroka_geografii_v_5_klasse_n_133136.html</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19" w:history="1">
              <w:r w:rsidRPr="007A215A">
                <w:rPr>
                  <w:rFonts w:ascii="Times New Roman" w:eastAsia="Times New Roman" w:hAnsi="Times New Roman" w:cs="Times New Roman"/>
                  <w:color w:val="2C7BDE"/>
                  <w:sz w:val="28"/>
                  <w:szCs w:val="28"/>
                  <w:u w:val="single"/>
                  <w:lang w:val="ru-RU" w:eastAsia="ru-RU"/>
                </w:rPr>
                <w:t>http://moeobrazovanie.ru/edu/library/tehnologicheskaya_karta_uroka_geografii_v_5_klasse_n_133402.html</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20" w:history="1">
              <w:r w:rsidRPr="007A215A">
                <w:rPr>
                  <w:rFonts w:ascii="Times New Roman" w:eastAsia="Times New Roman" w:hAnsi="Times New Roman" w:cs="Times New Roman"/>
                  <w:color w:val="2C7BDE"/>
                  <w:sz w:val="28"/>
                  <w:szCs w:val="28"/>
                  <w:u w:val="single"/>
                  <w:lang w:val="ru-RU" w:eastAsia="ru-RU"/>
                </w:rPr>
                <w:t>http://moeobrazovanie.ru/edu/library/tehnologicheskaya_karta_uroka_geografii_v_5_klasse_n_131633.html</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21" w:history="1">
              <w:r w:rsidRPr="007A215A">
                <w:rPr>
                  <w:rFonts w:ascii="Times New Roman" w:eastAsia="Times New Roman" w:hAnsi="Times New Roman" w:cs="Times New Roman"/>
                  <w:color w:val="2C7BDE"/>
                  <w:sz w:val="28"/>
                  <w:szCs w:val="28"/>
                  <w:u w:val="single"/>
                  <w:lang w:val="ru-RU" w:eastAsia="ru-RU"/>
                </w:rPr>
                <w:t>http://moeobrazovanie.ru/edu/library/tehnologicheskaya_karta_uroka_geografii_v_5_klassa_n_130433.html</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22" w:history="1">
              <w:r w:rsidRPr="007A215A">
                <w:rPr>
                  <w:rFonts w:ascii="Times New Roman" w:eastAsia="Times New Roman" w:hAnsi="Times New Roman" w:cs="Times New Roman"/>
                  <w:color w:val="2C7BDE"/>
                  <w:sz w:val="28"/>
                  <w:szCs w:val="28"/>
                  <w:u w:val="single"/>
                  <w:lang w:val="ru-RU" w:eastAsia="ru-RU"/>
                </w:rPr>
                <w:t>http://moeobrazovanie.ru/edu/library/konspekt_uroka_geografii_v_5_klasse_na_temu_geogra_125647.html</w:t>
              </w:r>
            </w:hyperlink>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lastRenderedPageBreak/>
              <w:t>Социальная сеть работников образования</w:t>
            </w:r>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hyperlink r:id="rId323" w:tgtFrame="_blank" w:history="1">
              <w:r w:rsidRPr="007A215A">
                <w:rPr>
                  <w:rFonts w:ascii="Times New Roman" w:eastAsia="Times New Roman" w:hAnsi="Times New Roman" w:cs="Times New Roman"/>
                  <w:color w:val="2C7BDE"/>
                  <w:sz w:val="28"/>
                  <w:szCs w:val="28"/>
                  <w:u w:val="single"/>
                  <w:lang w:eastAsia="ru-RU"/>
                </w:rPr>
                <w:t>http</w:t>
              </w:r>
              <w:r w:rsidRPr="007A215A">
                <w:rPr>
                  <w:rFonts w:ascii="Times New Roman" w:eastAsia="Times New Roman" w:hAnsi="Times New Roman" w:cs="Times New Roman"/>
                  <w:color w:val="2C7BDE"/>
                  <w:sz w:val="28"/>
                  <w:szCs w:val="28"/>
                  <w:u w:val="single"/>
                  <w:lang w:val="ru-RU" w:eastAsia="ru-RU"/>
                </w:rPr>
                <w:t>://</w:t>
              </w:r>
              <w:r w:rsidRPr="007A215A">
                <w:rPr>
                  <w:rFonts w:ascii="Times New Roman" w:eastAsia="Times New Roman" w:hAnsi="Times New Roman" w:cs="Times New Roman"/>
                  <w:color w:val="2C7BDE"/>
                  <w:sz w:val="28"/>
                  <w:szCs w:val="28"/>
                  <w:u w:val="single"/>
                  <w:lang w:eastAsia="ru-RU"/>
                </w:rPr>
                <w:t>nsportal</w:t>
              </w:r>
              <w:r w:rsidRPr="007A215A">
                <w:rPr>
                  <w:rFonts w:ascii="Times New Roman" w:eastAsia="Times New Roman" w:hAnsi="Times New Roman" w:cs="Times New Roman"/>
                  <w:color w:val="2C7BDE"/>
                  <w:sz w:val="28"/>
                  <w:szCs w:val="28"/>
                  <w:u w:val="single"/>
                  <w:lang w:val="ru-RU" w:eastAsia="ru-RU"/>
                </w:rPr>
                <w:t>.</w:t>
              </w:r>
              <w:r w:rsidRPr="007A215A">
                <w:rPr>
                  <w:rFonts w:ascii="Times New Roman" w:eastAsia="Times New Roman" w:hAnsi="Times New Roman" w:cs="Times New Roman"/>
                  <w:color w:val="2C7BDE"/>
                  <w:sz w:val="28"/>
                  <w:szCs w:val="28"/>
                  <w:u w:val="single"/>
                  <w:lang w:eastAsia="ru-RU"/>
                </w:rPr>
                <w:t>ru</w:t>
              </w:r>
              <w:r w:rsidRPr="007A215A">
                <w:rPr>
                  <w:rFonts w:ascii="Times New Roman" w:eastAsia="Times New Roman" w:hAnsi="Times New Roman" w:cs="Times New Roman"/>
                  <w:color w:val="2C7BDE"/>
                  <w:sz w:val="28"/>
                  <w:szCs w:val="28"/>
                  <w:u w:val="single"/>
                  <w:lang w:val="ru-RU" w:eastAsia="ru-RU"/>
                </w:rPr>
                <w:t>/</w:t>
              </w:r>
              <w:r w:rsidRPr="007A215A">
                <w:rPr>
                  <w:rFonts w:ascii="Times New Roman" w:eastAsia="Times New Roman" w:hAnsi="Times New Roman" w:cs="Times New Roman"/>
                  <w:color w:val="2C7BDE"/>
                  <w:sz w:val="28"/>
                  <w:szCs w:val="28"/>
                  <w:u w:val="single"/>
                  <w:lang w:eastAsia="ru-RU"/>
                </w:rPr>
                <w:t>rumbesht</w:t>
              </w:r>
              <w:r w:rsidRPr="007A215A">
                <w:rPr>
                  <w:rFonts w:ascii="Times New Roman" w:eastAsia="Times New Roman" w:hAnsi="Times New Roman" w:cs="Times New Roman"/>
                  <w:color w:val="2C7BDE"/>
                  <w:sz w:val="28"/>
                  <w:szCs w:val="28"/>
                  <w:u w:val="single"/>
                  <w:lang w:val="ru-RU" w:eastAsia="ru-RU"/>
                </w:rPr>
                <w:t>-</w:t>
              </w:r>
              <w:r w:rsidRPr="007A215A">
                <w:rPr>
                  <w:rFonts w:ascii="Times New Roman" w:eastAsia="Times New Roman" w:hAnsi="Times New Roman" w:cs="Times New Roman"/>
                  <w:color w:val="2C7BDE"/>
                  <w:sz w:val="28"/>
                  <w:szCs w:val="28"/>
                  <w:u w:val="single"/>
                  <w:lang w:eastAsia="ru-RU"/>
                </w:rPr>
                <w:t>roza</w:t>
              </w:r>
              <w:r w:rsidRPr="007A215A">
                <w:rPr>
                  <w:rFonts w:ascii="Times New Roman" w:eastAsia="Times New Roman" w:hAnsi="Times New Roman" w:cs="Times New Roman"/>
                  <w:color w:val="2C7BDE"/>
                  <w:sz w:val="28"/>
                  <w:szCs w:val="28"/>
                  <w:u w:val="single"/>
                  <w:lang w:val="ru-RU" w:eastAsia="ru-RU"/>
                </w:rPr>
                <w:t>-</w:t>
              </w:r>
              <w:r w:rsidRPr="007A215A">
                <w:rPr>
                  <w:rFonts w:ascii="Times New Roman" w:eastAsia="Times New Roman" w:hAnsi="Times New Roman" w:cs="Times New Roman"/>
                  <w:color w:val="2C7BDE"/>
                  <w:sz w:val="28"/>
                  <w:szCs w:val="28"/>
                  <w:u w:val="single"/>
                  <w:lang w:eastAsia="ru-RU"/>
                </w:rPr>
                <w:t>fidailovna</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r>
      <w:tr w:rsidR="007A215A" w:rsidRPr="007A215A" w:rsidTr="007A215A">
        <w:trPr>
          <w:trHeight w:val="227"/>
          <w:tblCellSpacing w:w="0" w:type="dxa"/>
        </w:trPr>
        <w:tc>
          <w:tcPr>
            <w:tcW w:w="3843"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Сайт Инфоурок</w:t>
            </w:r>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c>
          <w:tcPr>
            <w:tcW w:w="6095" w:type="dxa"/>
            <w:tcBorders>
              <w:top w:val="single" w:sz="6" w:space="0" w:color="EAEAEA"/>
              <w:left w:val="single" w:sz="6" w:space="0" w:color="EAEAEA"/>
              <w:bottom w:val="single" w:sz="6" w:space="0" w:color="EAEAEA"/>
              <w:right w:val="single" w:sz="6" w:space="0" w:color="EAEAEA"/>
            </w:tcBorders>
            <w:shd w:val="clear" w:color="auto" w:fill="FFFFFF"/>
            <w:hideMark/>
          </w:tcPr>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hyperlink r:id="rId324" w:tgtFrame="_blank" w:history="1">
              <w:r w:rsidRPr="007A215A">
                <w:rPr>
                  <w:rFonts w:ascii="Times New Roman" w:eastAsia="Times New Roman" w:hAnsi="Times New Roman" w:cs="Times New Roman"/>
                  <w:color w:val="2C7BDE"/>
                  <w:sz w:val="28"/>
                  <w:szCs w:val="28"/>
                  <w:u w:val="single"/>
                  <w:lang w:val="ru-RU" w:eastAsia="ru-RU"/>
                </w:rPr>
                <w:t>http://infourok.ru/user/rumbesht-roza-fidailovna</w:t>
              </w:r>
            </w:hyperlink>
          </w:p>
          <w:p w:rsidR="007A215A" w:rsidRPr="007A215A" w:rsidRDefault="007A215A" w:rsidP="007A215A">
            <w:pPr>
              <w:spacing w:before="100" w:beforeAutospacing="1" w:after="100" w:afterAutospacing="1" w:line="240" w:lineRule="auto"/>
              <w:rPr>
                <w:rFonts w:ascii="Times New Roman" w:eastAsia="Times New Roman" w:hAnsi="Times New Roman" w:cs="Times New Roman"/>
                <w:color w:val="000000"/>
                <w:sz w:val="28"/>
                <w:szCs w:val="28"/>
                <w:lang w:val="ru-RU" w:eastAsia="ru-RU"/>
              </w:rPr>
            </w:pPr>
            <w:r w:rsidRPr="007A215A">
              <w:rPr>
                <w:rFonts w:ascii="Times New Roman" w:eastAsia="Times New Roman" w:hAnsi="Times New Roman" w:cs="Times New Roman"/>
                <w:color w:val="000000"/>
                <w:sz w:val="28"/>
                <w:szCs w:val="28"/>
                <w:lang w:val="ru-RU" w:eastAsia="ru-RU"/>
              </w:rPr>
              <w:t> </w:t>
            </w:r>
          </w:p>
        </w:tc>
      </w:tr>
    </w:tbl>
    <w:p w:rsidR="00C35FA0" w:rsidRPr="004C2540" w:rsidRDefault="00C35FA0">
      <w:pPr>
        <w:spacing w:after="0" w:line="480" w:lineRule="auto"/>
        <w:ind w:left="120"/>
        <w:rPr>
          <w:lang w:val="ru-RU"/>
        </w:rPr>
      </w:pPr>
    </w:p>
    <w:bookmarkEnd w:id="8"/>
    <w:p w:rsidR="00C35FA0" w:rsidRPr="004C2540" w:rsidRDefault="00C35FA0">
      <w:pPr>
        <w:rPr>
          <w:lang w:val="ru-RU"/>
        </w:rPr>
      </w:pPr>
    </w:p>
    <w:sectPr w:rsidR="00C35FA0" w:rsidRPr="004C2540">
      <w:pgSz w:w="11907" w:h="1683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DC" w:rsidRDefault="002B36DC">
      <w:pPr>
        <w:spacing w:line="240" w:lineRule="auto"/>
      </w:pPr>
      <w:r>
        <w:separator/>
      </w:r>
    </w:p>
  </w:endnote>
  <w:endnote w:type="continuationSeparator" w:id="0">
    <w:p w:rsidR="002B36DC" w:rsidRDefault="002B3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DC" w:rsidRDefault="002B36DC">
      <w:pPr>
        <w:spacing w:after="0"/>
      </w:pPr>
      <w:r>
        <w:separator/>
      </w:r>
    </w:p>
  </w:footnote>
  <w:footnote w:type="continuationSeparator" w:id="0">
    <w:p w:rsidR="002B36DC" w:rsidRDefault="002B36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start w:val="1"/>
      <w:numFmt w:val="bullet"/>
      <w:lvlText w:val=""/>
      <w:lvlJc w:val="left"/>
      <w:pPr>
        <w:ind w:left="960" w:hanging="360"/>
      </w:pPr>
      <w:rPr>
        <w:rFonts w:ascii="Symbol" w:hAnsi="Symbol" w:hint="default"/>
      </w:rPr>
    </w:lvl>
  </w:abstractNum>
  <w:abstractNum w:abstractNumId="1">
    <w:nsid w:val="B5E306ED"/>
    <w:multiLevelType w:val="singleLevel"/>
    <w:tmpl w:val="B5E306ED"/>
    <w:lvl w:ilvl="0">
      <w:start w:val="1"/>
      <w:numFmt w:val="bullet"/>
      <w:lvlText w:val=""/>
      <w:lvlJc w:val="left"/>
      <w:pPr>
        <w:ind w:left="960" w:hanging="360"/>
      </w:pPr>
      <w:rPr>
        <w:rFonts w:ascii="Symbol" w:hAnsi="Symbol" w:hint="default"/>
      </w:rPr>
    </w:lvl>
  </w:abstractNum>
  <w:abstractNum w:abstractNumId="2">
    <w:nsid w:val="BF205925"/>
    <w:multiLevelType w:val="singleLevel"/>
    <w:tmpl w:val="BF205925"/>
    <w:lvl w:ilvl="0">
      <w:start w:val="1"/>
      <w:numFmt w:val="bullet"/>
      <w:lvlText w:val=""/>
      <w:lvlJc w:val="left"/>
      <w:pPr>
        <w:ind w:left="960" w:hanging="360"/>
      </w:pPr>
      <w:rPr>
        <w:rFonts w:ascii="Symbol" w:hAnsi="Symbol" w:hint="default"/>
      </w:rPr>
    </w:lvl>
  </w:abstractNum>
  <w:abstractNum w:abstractNumId="3">
    <w:nsid w:val="C8879AEF"/>
    <w:multiLevelType w:val="singleLevel"/>
    <w:tmpl w:val="C8879AEF"/>
    <w:lvl w:ilvl="0">
      <w:start w:val="1"/>
      <w:numFmt w:val="bullet"/>
      <w:lvlText w:val=""/>
      <w:lvlJc w:val="left"/>
      <w:pPr>
        <w:ind w:left="960" w:hanging="360"/>
      </w:pPr>
      <w:rPr>
        <w:rFonts w:ascii="Symbol" w:hAnsi="Symbol" w:hint="default"/>
      </w:rPr>
    </w:lvl>
  </w:abstractNum>
  <w:abstractNum w:abstractNumId="4">
    <w:nsid w:val="CF092B84"/>
    <w:multiLevelType w:val="singleLevel"/>
    <w:tmpl w:val="CF092B84"/>
    <w:lvl w:ilvl="0">
      <w:start w:val="1"/>
      <w:numFmt w:val="bullet"/>
      <w:lvlText w:val=""/>
      <w:lvlJc w:val="left"/>
      <w:pPr>
        <w:ind w:left="960" w:hanging="360"/>
      </w:pPr>
      <w:rPr>
        <w:rFonts w:ascii="Symbol" w:hAnsi="Symbol" w:hint="default"/>
      </w:rPr>
    </w:lvl>
  </w:abstractNum>
  <w:abstractNum w:abstractNumId="5">
    <w:nsid w:val="0053208E"/>
    <w:multiLevelType w:val="singleLevel"/>
    <w:tmpl w:val="0053208E"/>
    <w:lvl w:ilvl="0">
      <w:start w:val="1"/>
      <w:numFmt w:val="decimal"/>
      <w:lvlText w:val="%1."/>
      <w:lvlJc w:val="left"/>
      <w:pPr>
        <w:ind w:left="960" w:hanging="360"/>
      </w:pPr>
    </w:lvl>
  </w:abstractNum>
  <w:abstractNum w:abstractNumId="6">
    <w:nsid w:val="0248C179"/>
    <w:multiLevelType w:val="singleLevel"/>
    <w:tmpl w:val="0248C179"/>
    <w:lvl w:ilvl="0">
      <w:start w:val="1"/>
      <w:numFmt w:val="bullet"/>
      <w:lvlText w:val=""/>
      <w:lvlJc w:val="left"/>
      <w:pPr>
        <w:ind w:left="960" w:hanging="360"/>
      </w:pPr>
      <w:rPr>
        <w:rFonts w:ascii="Symbol" w:hAnsi="Symbol" w:hint="default"/>
      </w:rPr>
    </w:lvl>
  </w:abstractNum>
  <w:abstractNum w:abstractNumId="7">
    <w:nsid w:val="03D62ECE"/>
    <w:multiLevelType w:val="singleLevel"/>
    <w:tmpl w:val="03D62ECE"/>
    <w:lvl w:ilvl="0">
      <w:start w:val="1"/>
      <w:numFmt w:val="bullet"/>
      <w:lvlText w:val=""/>
      <w:lvlJc w:val="left"/>
      <w:pPr>
        <w:ind w:left="960" w:hanging="360"/>
      </w:pPr>
      <w:rPr>
        <w:rFonts w:ascii="Symbol" w:hAnsi="Symbol" w:hint="default"/>
      </w:rPr>
    </w:lvl>
  </w:abstractNum>
  <w:abstractNum w:abstractNumId="8">
    <w:nsid w:val="25B654F3"/>
    <w:multiLevelType w:val="singleLevel"/>
    <w:tmpl w:val="25B654F3"/>
    <w:lvl w:ilvl="0">
      <w:start w:val="1"/>
      <w:numFmt w:val="bullet"/>
      <w:lvlText w:val=""/>
      <w:lvlJc w:val="left"/>
      <w:pPr>
        <w:ind w:left="960" w:hanging="360"/>
      </w:pPr>
      <w:rPr>
        <w:rFonts w:ascii="Symbol" w:hAnsi="Symbol" w:hint="default"/>
      </w:rPr>
    </w:lvl>
  </w:abstractNum>
  <w:abstractNum w:abstractNumId="9">
    <w:nsid w:val="2A8F537B"/>
    <w:multiLevelType w:val="singleLevel"/>
    <w:tmpl w:val="2A8F537B"/>
    <w:lvl w:ilvl="0">
      <w:start w:val="1"/>
      <w:numFmt w:val="bullet"/>
      <w:lvlText w:val=""/>
      <w:lvlJc w:val="left"/>
      <w:pPr>
        <w:ind w:left="960" w:hanging="360"/>
      </w:pPr>
      <w:rPr>
        <w:rFonts w:ascii="Symbol" w:hAnsi="Symbol" w:hint="default"/>
      </w:rPr>
    </w:lvl>
  </w:abstractNum>
  <w:abstractNum w:abstractNumId="10">
    <w:nsid w:val="4D4DC07F"/>
    <w:multiLevelType w:val="singleLevel"/>
    <w:tmpl w:val="4D4DC07F"/>
    <w:lvl w:ilvl="0">
      <w:start w:val="1"/>
      <w:numFmt w:val="bullet"/>
      <w:lvlText w:val=""/>
      <w:lvlJc w:val="left"/>
      <w:pPr>
        <w:ind w:left="960" w:hanging="360"/>
      </w:pPr>
      <w:rPr>
        <w:rFonts w:ascii="Symbol" w:hAnsi="Symbol" w:hint="default"/>
      </w:rPr>
    </w:lvl>
  </w:abstractNum>
  <w:abstractNum w:abstractNumId="11">
    <w:nsid w:val="59ADCABA"/>
    <w:multiLevelType w:val="singleLevel"/>
    <w:tmpl w:val="59ADCABA"/>
    <w:lvl w:ilvl="0">
      <w:start w:val="1"/>
      <w:numFmt w:val="bullet"/>
      <w:lvlText w:val=""/>
      <w:lvlJc w:val="left"/>
      <w:pPr>
        <w:ind w:left="960" w:hanging="360"/>
      </w:pPr>
      <w:rPr>
        <w:rFonts w:ascii="Symbol" w:hAnsi="Symbol" w:hint="default"/>
      </w:rPr>
    </w:lvl>
  </w:abstractNum>
  <w:abstractNum w:abstractNumId="12">
    <w:nsid w:val="5A241D34"/>
    <w:multiLevelType w:val="singleLevel"/>
    <w:tmpl w:val="5A241D34"/>
    <w:lvl w:ilvl="0">
      <w:start w:val="1"/>
      <w:numFmt w:val="bullet"/>
      <w:lvlText w:val=""/>
      <w:lvlJc w:val="left"/>
      <w:pPr>
        <w:ind w:left="960" w:hanging="360"/>
      </w:pPr>
      <w:rPr>
        <w:rFonts w:ascii="Symbol" w:hAnsi="Symbol" w:hint="default"/>
      </w:rPr>
    </w:lvl>
  </w:abstractNum>
  <w:abstractNum w:abstractNumId="13">
    <w:nsid w:val="72183CF9"/>
    <w:multiLevelType w:val="singleLevel"/>
    <w:tmpl w:val="72183CF9"/>
    <w:lvl w:ilvl="0">
      <w:start w:val="1"/>
      <w:numFmt w:val="bullet"/>
      <w:lvlText w:val=""/>
      <w:lvlJc w:val="left"/>
      <w:pPr>
        <w:ind w:left="960" w:hanging="360"/>
      </w:pPr>
      <w:rPr>
        <w:rFonts w:ascii="Symbol" w:hAnsi="Symbol" w:hint="default"/>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35FA0"/>
    <w:rsid w:val="002B36DC"/>
    <w:rsid w:val="004C2540"/>
    <w:rsid w:val="007A215A"/>
    <w:rsid w:val="00C35FA0"/>
    <w:rsid w:val="02607F15"/>
    <w:rsid w:val="279C3AA1"/>
    <w:rsid w:val="76020B71"/>
    <w:rsid w:val="7A5E3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Normal Indent" w:semiHidden="0" w:qFormat="1"/>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Emphasis" w:semiHidden="0" w:uiPriority="20" w:unhideWhenUsed="0" w:qFormat="1"/>
    <w:lsdException w:name="Normal Table"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themeColor="hyperlink"/>
      <w:u w:val="single"/>
    </w:rPr>
  </w:style>
  <w:style w:type="paragraph" w:styleId="a5">
    <w:name w:val="Normal Indent"/>
    <w:basedOn w:val="a"/>
    <w:uiPriority w:val="99"/>
    <w:unhideWhenUsed/>
    <w:qFormat/>
    <w:pPr>
      <w:ind w:left="720"/>
    </w:pPr>
  </w:style>
  <w:style w:type="paragraph" w:styleId="a6">
    <w:name w:val="caption"/>
    <w:basedOn w:val="a"/>
    <w:next w:val="a"/>
    <w:uiPriority w:val="35"/>
    <w:semiHidden/>
    <w:unhideWhenUsed/>
    <w:qFormat/>
    <w:pPr>
      <w:spacing w:line="240" w:lineRule="auto"/>
    </w:pPr>
    <w:rPr>
      <w:b/>
      <w:bCs/>
      <w:color w:val="4F81BD" w:themeColor="accent1"/>
      <w:sz w:val="18"/>
      <w:szCs w:val="18"/>
    </w:rPr>
  </w:style>
  <w:style w:type="paragraph" w:styleId="a7">
    <w:name w:val="header"/>
    <w:basedOn w:val="a"/>
    <w:link w:val="a8"/>
    <w:uiPriority w:val="99"/>
    <w:unhideWhenUsed/>
    <w:qFormat/>
    <w:pPr>
      <w:tabs>
        <w:tab w:val="center" w:pos="4680"/>
        <w:tab w:val="right" w:pos="9360"/>
      </w:tabs>
    </w:pPr>
  </w:style>
  <w:style w:type="paragraph" w:styleId="a9">
    <w:name w:val="Title"/>
    <w:basedOn w:val="a"/>
    <w:next w:val="a"/>
    <w:link w:val="aa"/>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pPr>
      <w:ind w:left="86"/>
    </w:pPr>
    <w:rPr>
      <w:rFonts w:asciiTheme="majorHAnsi" w:eastAsiaTheme="majorEastAsia" w:hAnsiTheme="majorHAnsi" w:cstheme="majorBidi"/>
      <w:i/>
      <w:iCs/>
      <w:color w:val="4F81BD" w:themeColor="accent1"/>
      <w:spacing w:val="15"/>
      <w:sz w:val="24"/>
      <w:szCs w:val="24"/>
    </w:rPr>
  </w:style>
  <w:style w:type="table" w:styleId="ad">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qFormat/>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Pr>
      <w:rFonts w:asciiTheme="majorHAnsi" w:eastAsiaTheme="majorEastAsia" w:hAnsiTheme="majorHAnsi" w:cstheme="majorBidi"/>
      <w:b/>
      <w:bCs/>
      <w:i/>
      <w:iCs/>
      <w:color w:val="4F81BD" w:themeColor="accent1"/>
    </w:rPr>
  </w:style>
  <w:style w:type="character" w:customStyle="1" w:styleId="ac">
    <w:name w:val="Подзаголовок Знак"/>
    <w:basedOn w:val="a0"/>
    <w:link w:val="ab"/>
    <w:uiPriority w:val="11"/>
    <w:qFormat/>
    <w:rPr>
      <w:rFonts w:asciiTheme="majorHAnsi" w:eastAsiaTheme="majorEastAsia" w:hAnsiTheme="majorHAnsi" w:cstheme="majorBidi"/>
      <w:i/>
      <w:iCs/>
      <w:color w:val="4F81BD" w:themeColor="accent1"/>
      <w:spacing w:val="15"/>
      <w:sz w:val="24"/>
      <w:szCs w:val="24"/>
    </w:rPr>
  </w:style>
  <w:style w:type="character" w:customStyle="1" w:styleId="aa">
    <w:name w:val="Название Знак"/>
    <w:basedOn w:val="a0"/>
    <w:link w:val="a9"/>
    <w:uiPriority w:val="10"/>
    <w:qFormat/>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00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99" Type="http://schemas.openxmlformats.org/officeDocument/2006/relationships/hyperlink" Target="http://www.rgo.ru/" TargetMode="External"/><Relationship Id="rId21" Type="http://schemas.openxmlformats.org/officeDocument/2006/relationships/hyperlink" Target="https://m.edsoo.ru/7f416c48" TargetMode="External"/><Relationship Id="rId63" Type="http://schemas.openxmlformats.org/officeDocument/2006/relationships/hyperlink" Target="https://m.edsoo.ru/88650640" TargetMode="External"/><Relationship Id="rId159" Type="http://schemas.openxmlformats.org/officeDocument/2006/relationships/hyperlink" Target="https://m.edsoo.ru/8865bba8" TargetMode="External"/><Relationship Id="rId324" Type="http://schemas.openxmlformats.org/officeDocument/2006/relationships/hyperlink" Target="http://infourok.ru/user/rumbesht-roza-fidailovna" TargetMode="External"/><Relationship Id="rId170" Type="http://schemas.openxmlformats.org/officeDocument/2006/relationships/hyperlink" Target="https://m.edsoo.ru/8865d4b2" TargetMode="External"/><Relationship Id="rId226" Type="http://schemas.openxmlformats.org/officeDocument/2006/relationships/hyperlink" Target="https://m.edsoo.ru/886636dc" TargetMode="External"/><Relationship Id="rId268" Type="http://schemas.openxmlformats.org/officeDocument/2006/relationships/hyperlink" Target="https://m.edsoo.ru/88668a7e" TargetMode="External"/><Relationship Id="rId32" Type="http://schemas.openxmlformats.org/officeDocument/2006/relationships/hyperlink" Target="https://m.edsoo.ru/7f418d72" TargetMode="External"/><Relationship Id="rId74" Type="http://schemas.openxmlformats.org/officeDocument/2006/relationships/hyperlink" Target="https://m.edsoo.ru/886516bc" TargetMode="External"/><Relationship Id="rId128" Type="http://schemas.openxmlformats.org/officeDocument/2006/relationships/hyperlink" Target="https://m.edsoo.ru/886569fa" TargetMode="External"/><Relationship Id="rId5" Type="http://schemas.openxmlformats.org/officeDocument/2006/relationships/webSettings" Target="webSettings.xml"/><Relationship Id="rId181" Type="http://schemas.openxmlformats.org/officeDocument/2006/relationships/hyperlink" Target="https://m.edsoo.ru/8865e3da" TargetMode="External"/><Relationship Id="rId237" Type="http://schemas.openxmlformats.org/officeDocument/2006/relationships/hyperlink" Target="https://m.edsoo.ru/8866505e" TargetMode="External"/><Relationship Id="rId279" Type="http://schemas.openxmlformats.org/officeDocument/2006/relationships/hyperlink" Target="https://m.edsoo.ru/88669938" TargetMode="External"/><Relationship Id="rId43" Type="http://schemas.openxmlformats.org/officeDocument/2006/relationships/hyperlink" Target="https://m.edsoo.ru/7f418d72" TargetMode="External"/><Relationship Id="rId139" Type="http://schemas.openxmlformats.org/officeDocument/2006/relationships/hyperlink" Target="https://m.edsoo.ru/88657b3e" TargetMode="External"/><Relationship Id="rId290" Type="http://schemas.openxmlformats.org/officeDocument/2006/relationships/hyperlink" Target="https://m.edsoo.ru/8866acf2" TargetMode="External"/><Relationship Id="rId304" Type="http://schemas.openxmlformats.org/officeDocument/2006/relationships/hyperlink" Target="http://knowit.ucoz.ru/"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48" Type="http://schemas.openxmlformats.org/officeDocument/2006/relationships/hyperlink" Target="https://m.edsoo.ru/886660b2" TargetMode="External"/><Relationship Id="rId12" Type="http://schemas.openxmlformats.org/officeDocument/2006/relationships/hyperlink" Target="https://m.edsoo.ru/7f413b38" TargetMode="External"/><Relationship Id="rId108" Type="http://schemas.openxmlformats.org/officeDocument/2006/relationships/hyperlink" Target="https://m.edsoo.ru/88655302" TargetMode="External"/><Relationship Id="rId315" Type="http://schemas.openxmlformats.org/officeDocument/2006/relationships/hyperlink" Target="http://presentaci.ru/prezentacii-po-geografii/" TargetMode="External"/><Relationship Id="rId54" Type="http://schemas.openxmlformats.org/officeDocument/2006/relationships/hyperlink" Target="https://m.edsoo.ru/7f41b112" TargetMode="External"/><Relationship Id="rId96" Type="http://schemas.openxmlformats.org/officeDocument/2006/relationships/hyperlink" Target="https://m.edsoo.ru/88653e12" TargetMode="External"/><Relationship Id="rId161" Type="http://schemas.openxmlformats.org/officeDocument/2006/relationships/hyperlink" Target="https://m.edsoo.ru/8865c4d6" TargetMode="External"/><Relationship Id="rId217" Type="http://schemas.openxmlformats.org/officeDocument/2006/relationships/hyperlink" Target="https://m.edsoo.ru/886626ce"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326" Type="http://schemas.openxmlformats.org/officeDocument/2006/relationships/theme" Target="theme/theme1.xml"/><Relationship Id="rId65" Type="http://schemas.openxmlformats.org/officeDocument/2006/relationships/hyperlink" Target="https://m.edsoo.ru/88650924" TargetMode="External"/><Relationship Id="rId130" Type="http://schemas.openxmlformats.org/officeDocument/2006/relationships/hyperlink" Target="https://m.edsoo.ru/88656b1c" TargetMode="External"/><Relationship Id="rId172" Type="http://schemas.openxmlformats.org/officeDocument/2006/relationships/hyperlink" Target="https://m.edsoo.ru/8865d7fa" TargetMode="External"/><Relationship Id="rId228" Type="http://schemas.openxmlformats.org/officeDocument/2006/relationships/hyperlink" Target="https://m.edsoo.ru/8866393e"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76" Type="http://schemas.openxmlformats.org/officeDocument/2006/relationships/hyperlink" Target="https://m.edsoo.ru/88651ad6" TargetMode="External"/><Relationship Id="rId141" Type="http://schemas.openxmlformats.org/officeDocument/2006/relationships/hyperlink" Target="https://m.edsoo.ru/88658444" TargetMode="External"/><Relationship Id="rId7" Type="http://schemas.openxmlformats.org/officeDocument/2006/relationships/endnotes" Target="endnotes.xm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8" Type="http://schemas.openxmlformats.org/officeDocument/2006/relationships/hyperlink" Target="https://m.edsoo.ru/88662868" TargetMode="External"/><Relationship Id="rId239" Type="http://schemas.openxmlformats.org/officeDocument/2006/relationships/hyperlink" Target="https://m.edsoo.ru/886652f2" TargetMode="External"/><Relationship Id="rId250" Type="http://schemas.openxmlformats.org/officeDocument/2006/relationships/hyperlink" Target="https://m.edsoo.ru/88666684" TargetMode="External"/><Relationship Id="rId271" Type="http://schemas.openxmlformats.org/officeDocument/2006/relationships/hyperlink" Target="https://m.edsoo.ru/88668e98" TargetMode="External"/><Relationship Id="rId292" Type="http://schemas.openxmlformats.org/officeDocument/2006/relationships/hyperlink" Target="https://m.edsoo.ru/8866b184" TargetMode="External"/><Relationship Id="rId306" Type="http://schemas.openxmlformats.org/officeDocument/2006/relationships/hyperlink" Target="http://nature.worldstreasure.com/" TargetMode="External"/><Relationship Id="rId24" Type="http://schemas.openxmlformats.org/officeDocument/2006/relationships/hyperlink" Target="https://m.edsoo.ru/7f416c48"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31" Type="http://schemas.openxmlformats.org/officeDocument/2006/relationships/hyperlink" Target="https://m.edsoo.ru/88656e8c" TargetMode="External"/><Relationship Id="rId152" Type="http://schemas.openxmlformats.org/officeDocument/2006/relationships/hyperlink" Target="https://m.edsoo.ru/8865a97e"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240" Type="http://schemas.openxmlformats.org/officeDocument/2006/relationships/hyperlink" Target="https://m.edsoo.ru/8866541e" TargetMode="External"/><Relationship Id="rId261" Type="http://schemas.openxmlformats.org/officeDocument/2006/relationships/hyperlink" Target="https://m.edsoo.ru/88667f84"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282" Type="http://schemas.openxmlformats.org/officeDocument/2006/relationships/hyperlink" Target="https://m.edsoo.ru/88669e24" TargetMode="External"/><Relationship Id="rId317" Type="http://schemas.openxmlformats.org/officeDocument/2006/relationships/hyperlink" Target="http://moeobrazovanie.ru/edu/library/tehnologicheskaya_karta_uroka_geografii_v_5_klasse_n_132855.html" TargetMode="External"/><Relationship Id="rId8" Type="http://schemas.openxmlformats.org/officeDocument/2006/relationships/hyperlink" Target="https://m.edsoo.ru/7f413b38"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86c4"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219" Type="http://schemas.openxmlformats.org/officeDocument/2006/relationships/hyperlink" Target="https://m.edsoo.ru/886629bc" TargetMode="External"/><Relationship Id="rId230" Type="http://schemas.openxmlformats.org/officeDocument/2006/relationships/hyperlink" Target="https://m.edsoo.ru/88663b96" TargetMode="External"/><Relationship Id="rId251" Type="http://schemas.openxmlformats.org/officeDocument/2006/relationships/hyperlink" Target="https://m.edsoo.ru/886667f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307" Type="http://schemas.openxmlformats.org/officeDocument/2006/relationships/hyperlink" Target="http://muzey-factov.ru/"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6f9a" TargetMode="External"/><Relationship Id="rId153" Type="http://schemas.openxmlformats.org/officeDocument/2006/relationships/hyperlink" Target="https://m.edsoo.ru/8865ad98" TargetMode="External"/><Relationship Id="rId174" Type="http://schemas.openxmlformats.org/officeDocument/2006/relationships/hyperlink" Target="https://m.edsoo.ru/8865e506"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220" Type="http://schemas.openxmlformats.org/officeDocument/2006/relationships/hyperlink" Target="https://m.edsoo.ru/88662af2" TargetMode="External"/><Relationship Id="rId241" Type="http://schemas.openxmlformats.org/officeDocument/2006/relationships/hyperlink" Target="https://m.edsoo.ru/88665586"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318" Type="http://schemas.openxmlformats.org/officeDocument/2006/relationships/hyperlink" Target="http://moeobrazovanie.ru/edu/library/tehnologicheskaya_karta_uroka_geografii_v_5_klasse_n_133136.html" TargetMode="External"/><Relationship Id="rId78" Type="http://schemas.openxmlformats.org/officeDocument/2006/relationships/hyperlink" Target="https://m.edsoo.ru/88651d92"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9272" TargetMode="External"/><Relationship Id="rId143" Type="http://schemas.openxmlformats.org/officeDocument/2006/relationships/hyperlink" Target="https://m.edsoo.ru/88657f94" TargetMode="External"/><Relationship Id="rId164" Type="http://schemas.openxmlformats.org/officeDocument/2006/relationships/hyperlink" Target="https://m.edsoo.ru/8865c0d0" TargetMode="External"/><Relationship Id="rId185" Type="http://schemas.openxmlformats.org/officeDocument/2006/relationships/hyperlink" Target="https://m.edsoo.ru/8865f410" TargetMode="External"/><Relationship Id="rId9" Type="http://schemas.openxmlformats.org/officeDocument/2006/relationships/hyperlink" Target="https://m.edsoo.ru/7f413b38" TargetMode="External"/><Relationship Id="rId210" Type="http://schemas.openxmlformats.org/officeDocument/2006/relationships/hyperlink" Target="https://m.edsoo.ru/88661c6a"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hyperlink" Target="http://www.school.edu.ru/" TargetMode="External"/><Relationship Id="rId308" Type="http://schemas.openxmlformats.org/officeDocument/2006/relationships/hyperlink" Target="http://www.gbmt.ru/ru/display/3d.php" TargetMode="Externa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af0" TargetMode="External"/><Relationship Id="rId133" Type="http://schemas.openxmlformats.org/officeDocument/2006/relationships/hyperlink" Target="https://m.edsoo.ru/886570b2" TargetMode="External"/><Relationship Id="rId154" Type="http://schemas.openxmlformats.org/officeDocument/2006/relationships/hyperlink" Target="https://m.edsoo.ru/8865ab2c" TargetMode="External"/><Relationship Id="rId175" Type="http://schemas.openxmlformats.org/officeDocument/2006/relationships/hyperlink" Target="https://m.edsoo.ru/8865e68c"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19" Type="http://schemas.openxmlformats.org/officeDocument/2006/relationships/hyperlink" Target="http://moeobrazovanie.ru/edu/library/tehnologicheskaya_karta_uroka_geografii_v_5_klasse_n_133402.html"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939e" TargetMode="External"/><Relationship Id="rId144" Type="http://schemas.openxmlformats.org/officeDocument/2006/relationships/hyperlink" Target="https://m.edsoo.ru/886587f0"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hyperlink" Target="http://mediateka.km.ru/" TargetMode="External"/><Relationship Id="rId309" Type="http://schemas.openxmlformats.org/officeDocument/2006/relationships/hyperlink" Target="http://julia-pirogova.blogspot.ru/p/blog-page.htm"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942" TargetMode="External"/><Relationship Id="rId134" Type="http://schemas.openxmlformats.org/officeDocument/2006/relationships/hyperlink" Target="https://m.edsoo.ru/88657288" TargetMode="External"/><Relationship Id="rId320" Type="http://schemas.openxmlformats.org/officeDocument/2006/relationships/hyperlink" Target="http://moeobrazovanie.ru/edu/library/tehnologicheskaya_karta_uroka_geografii_v_5_klasse_n_131633.html" TargetMode="External"/><Relationship Id="rId80" Type="http://schemas.openxmlformats.org/officeDocument/2006/relationships/hyperlink" Target="https://m.edsoo.ru/886521c0" TargetMode="External"/><Relationship Id="rId155" Type="http://schemas.openxmlformats.org/officeDocument/2006/relationships/hyperlink" Target="https://m.edsoo.ru/8865b72a" TargetMode="External"/><Relationship Id="rId176" Type="http://schemas.openxmlformats.org/officeDocument/2006/relationships/hyperlink" Target="https://m.edsoo.ru/8865e876"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9538" TargetMode="External"/><Relationship Id="rId310" Type="http://schemas.openxmlformats.org/officeDocument/2006/relationships/hyperlink" Target="http://geographyofrussia.com/"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8f52"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296" Type="http://schemas.openxmlformats.org/officeDocument/2006/relationships/hyperlink" Target="http://www.ndce.ru/" TargetMode="External"/><Relationship Id="rId300" Type="http://schemas.openxmlformats.org/officeDocument/2006/relationships/hyperlink" Target="http://www.flags.ru/"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7440" TargetMode="External"/><Relationship Id="rId156" Type="http://schemas.openxmlformats.org/officeDocument/2006/relationships/hyperlink" Target="https://m.edsoo.ru/8865a79e" TargetMode="External"/><Relationship Id="rId177" Type="http://schemas.openxmlformats.org/officeDocument/2006/relationships/hyperlink" Target="https://m.edsoo.ru/8865ebe6" TargetMode="External"/><Relationship Id="rId198" Type="http://schemas.openxmlformats.org/officeDocument/2006/relationships/hyperlink" Target="https://m.edsoo.ru/886609c8" TargetMode="External"/><Relationship Id="rId321" Type="http://schemas.openxmlformats.org/officeDocument/2006/relationships/hyperlink" Target="http://moeobrazovanie.ru/edu/library/tehnologicheskaya_karta_uroka_geografii_v_5_klassa_n_130433.html"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9664" TargetMode="External"/><Relationship Id="rId146" Type="http://schemas.openxmlformats.org/officeDocument/2006/relationships/hyperlink" Target="https://m.edsoo.ru/886590ce"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 Id="rId311" Type="http://schemas.openxmlformats.org/officeDocument/2006/relationships/hyperlink" Target="http://www.uroki.net/docgeo.htm" TargetMode="External"/><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213" Type="http://schemas.openxmlformats.org/officeDocument/2006/relationships/hyperlink" Target="https://m.edsoo.ru/8866219c" TargetMode="External"/><Relationship Id="rId234" Type="http://schemas.openxmlformats.org/officeDocument/2006/relationships/hyperlink" Target="https://m.edsoo.ru/886647f8"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m.edsoo.ru/8866716a" TargetMode="External"/><Relationship Id="rId276" Type="http://schemas.openxmlformats.org/officeDocument/2006/relationships/hyperlink" Target="https://m.edsoo.ru/886695b4" TargetMode="External"/><Relationship Id="rId297" Type="http://schemas.openxmlformats.org/officeDocument/2006/relationships/hyperlink" Target="http://students.russianplanet.ru/geography/atmosphere/06.htm" TargetMode="External"/><Relationship Id="rId40" Type="http://schemas.openxmlformats.org/officeDocument/2006/relationships/hyperlink" Target="https://m.edsoo.ru/7f418d72" TargetMode="External"/><Relationship Id="rId115" Type="http://schemas.openxmlformats.org/officeDocument/2006/relationships/hyperlink" Target="https://m.edsoo.ru/88655f50" TargetMode="External"/><Relationship Id="rId136" Type="http://schemas.openxmlformats.org/officeDocument/2006/relationships/hyperlink" Target="https://m.edsoo.ru/8865759e" TargetMode="External"/><Relationship Id="rId157" Type="http://schemas.openxmlformats.org/officeDocument/2006/relationships/hyperlink" Target="https://m.edsoo.ru/8865ac76" TargetMode="External"/><Relationship Id="rId178" Type="http://schemas.openxmlformats.org/officeDocument/2006/relationships/hyperlink" Target="https://m.edsoo.ru/8865dc28" TargetMode="External"/><Relationship Id="rId301" Type="http://schemas.openxmlformats.org/officeDocument/2006/relationships/hyperlink" Target="http://rgo.msk.ru/" TargetMode="External"/><Relationship Id="rId322" Type="http://schemas.openxmlformats.org/officeDocument/2006/relationships/hyperlink" Target="http://moeobrazovanie.ru/edu/library/konspekt_uroka_geografii_v_5_klasse_na_temu_geogra_125647.html"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5" Type="http://schemas.openxmlformats.org/officeDocument/2006/relationships/hyperlink" Target="https://m.edsoo.ru/88665bbc"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30" Type="http://schemas.openxmlformats.org/officeDocument/2006/relationships/hyperlink" Target="https://m.edsoo.ru/7f416c48" TargetMode="External"/><Relationship Id="rId105" Type="http://schemas.openxmlformats.org/officeDocument/2006/relationships/hyperlink" Target="https://m.edsoo.ru/88654c54" TargetMode="External"/><Relationship Id="rId126" Type="http://schemas.openxmlformats.org/officeDocument/2006/relationships/hyperlink" Target="https://m.edsoo.ru/886597ae"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312" Type="http://schemas.openxmlformats.org/officeDocument/2006/relationships/hyperlink" Target="http://www.edu.ru/maps/cmn/tematic_maps.shtml?"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189" Type="http://schemas.openxmlformats.org/officeDocument/2006/relationships/hyperlink" Target="https://m.edsoo.ru/8865f91a" TargetMode="External"/><Relationship Id="rId3" Type="http://schemas.microsoft.com/office/2007/relationships/stylesWithEffects" Target="stylesWithEffects.xml"/><Relationship Id="rId214" Type="http://schemas.openxmlformats.org/officeDocument/2006/relationships/hyperlink" Target="https://m.edsoo.ru/886622d2" TargetMode="External"/><Relationship Id="rId235" Type="http://schemas.openxmlformats.org/officeDocument/2006/relationships/hyperlink" Target="https://m.edsoo.ru/8866497e"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98" Type="http://schemas.openxmlformats.org/officeDocument/2006/relationships/hyperlink" Target="http://nauka.relis.ru/04/0105/04105000.htm" TargetMode="External"/><Relationship Id="rId116" Type="http://schemas.openxmlformats.org/officeDocument/2006/relationships/hyperlink" Target="https://m.edsoo.ru/886560ae" TargetMode="External"/><Relationship Id="rId137" Type="http://schemas.openxmlformats.org/officeDocument/2006/relationships/hyperlink" Target="https://m.edsoo.ru/886576de" TargetMode="External"/><Relationship Id="rId158" Type="http://schemas.openxmlformats.org/officeDocument/2006/relationships/hyperlink" Target="https://m.edsoo.ru/8865ba86" TargetMode="External"/><Relationship Id="rId302" Type="http://schemas.openxmlformats.org/officeDocument/2006/relationships/hyperlink" Target="http://www.georo.ru/" TargetMode="External"/><Relationship Id="rId323" Type="http://schemas.openxmlformats.org/officeDocument/2006/relationships/hyperlink" Target="http://nsportal.ru/rumbesht-roza-fidailovn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179" Type="http://schemas.openxmlformats.org/officeDocument/2006/relationships/hyperlink" Target="https://m.edsoo.ru/8865e08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5" Type="http://schemas.openxmlformats.org/officeDocument/2006/relationships/hyperlink" Target="https://m.edsoo.ru/886635c4"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06" Type="http://schemas.openxmlformats.org/officeDocument/2006/relationships/hyperlink" Target="https://m.edsoo.ru/88654f2e" TargetMode="External"/><Relationship Id="rId127" Type="http://schemas.openxmlformats.org/officeDocument/2006/relationships/hyperlink" Target="https://m.edsoo.ru/886599d4" TargetMode="External"/><Relationship Id="rId313" Type="http://schemas.openxmlformats.org/officeDocument/2006/relationships/hyperlink" Target="http://prezentacii.com/geografiy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94" Type="http://schemas.openxmlformats.org/officeDocument/2006/relationships/hyperlink" Target="https://m.edsoo.ru/88653994" TargetMode="External"/><Relationship Id="rId148" Type="http://schemas.openxmlformats.org/officeDocument/2006/relationships/hyperlink" Target="https://m.edsoo.ru/8865ab2c" TargetMode="External"/><Relationship Id="rId169" Type="http://schemas.openxmlformats.org/officeDocument/2006/relationships/hyperlink" Target="https://m.edsoo.ru/8865cf30" TargetMode="External"/><Relationship Id="rId4" Type="http://schemas.openxmlformats.org/officeDocument/2006/relationships/settings" Target="settings.xml"/><Relationship Id="rId180" Type="http://schemas.openxmlformats.org/officeDocument/2006/relationships/hyperlink" Target="https://m.edsoo.ru/8865e254"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303" Type="http://schemas.openxmlformats.org/officeDocument/2006/relationships/hyperlink" Target="http://worldgeo.ru/" TargetMode="External"/><Relationship Id="rId42" Type="http://schemas.openxmlformats.org/officeDocument/2006/relationships/hyperlink" Target="https://m.edsoo.ru/7f418d72" TargetMode="External"/><Relationship Id="rId84" Type="http://schemas.openxmlformats.org/officeDocument/2006/relationships/hyperlink" Target="https://m.edsoo.ru/88652724" TargetMode="External"/><Relationship Id="rId138" Type="http://schemas.openxmlformats.org/officeDocument/2006/relationships/hyperlink" Target="https://m.edsoo.ru/88657800"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4ce" TargetMode="External"/><Relationship Id="rId314" Type="http://schemas.openxmlformats.org/officeDocument/2006/relationships/hyperlink" Target="http://900igr.net/prezentacii-po-geografii.html" TargetMode="Externa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216" Type="http://schemas.openxmlformats.org/officeDocument/2006/relationships/hyperlink" Target="https://m.edsoo.ru/886625ac" TargetMode="External"/><Relationship Id="rId258" Type="http://schemas.openxmlformats.org/officeDocument/2006/relationships/hyperlink" Target="https://m.edsoo.ru/886675fc" TargetMode="External"/><Relationship Id="rId22" Type="http://schemas.openxmlformats.org/officeDocument/2006/relationships/hyperlink" Target="https://m.edsoo.ru/7f416c48"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325" Type="http://schemas.openxmlformats.org/officeDocument/2006/relationships/fontTable" Target="fontTable.xml"/><Relationship Id="rId171" Type="http://schemas.openxmlformats.org/officeDocument/2006/relationships/hyperlink" Target="https://m.edsoo.ru/8865d6ba" TargetMode="External"/><Relationship Id="rId227" Type="http://schemas.openxmlformats.org/officeDocument/2006/relationships/hyperlink" Target="https://m.edsoo.ru/886637f4" TargetMode="External"/><Relationship Id="rId269" Type="http://schemas.openxmlformats.org/officeDocument/2006/relationships/hyperlink" Target="https://m.edsoo.ru/88668c4a" TargetMode="External"/><Relationship Id="rId33" Type="http://schemas.openxmlformats.org/officeDocument/2006/relationships/hyperlink" Target="https://m.edsoo.ru/7f418d72" TargetMode="External"/><Relationship Id="rId129" Type="http://schemas.openxmlformats.org/officeDocument/2006/relationships/hyperlink" Target="https://m.edsoo.ru/88656d60" TargetMode="External"/><Relationship Id="rId280" Type="http://schemas.openxmlformats.org/officeDocument/2006/relationships/hyperlink" Target="https://m.edsoo.ru/88669a6e" TargetMode="External"/><Relationship Id="rId75" Type="http://schemas.openxmlformats.org/officeDocument/2006/relationships/hyperlink" Target="https://m.edsoo.ru/886519be" TargetMode="External"/><Relationship Id="rId140" Type="http://schemas.openxmlformats.org/officeDocument/2006/relationships/hyperlink" Target="https://m.edsoo.ru/88657ca6" TargetMode="External"/><Relationship Id="rId182" Type="http://schemas.openxmlformats.org/officeDocument/2006/relationships/hyperlink" Target="https://m.edsoo.ru/8865ed94" TargetMode="External"/><Relationship Id="rId6" Type="http://schemas.openxmlformats.org/officeDocument/2006/relationships/footnotes" Target="footnotes.xml"/><Relationship Id="rId238" Type="http://schemas.openxmlformats.org/officeDocument/2006/relationships/hyperlink" Target="https://m.edsoo.ru/886651bc" TargetMode="External"/><Relationship Id="rId291" Type="http://schemas.openxmlformats.org/officeDocument/2006/relationships/hyperlink" Target="https://m.edsoo.ru/8866afd6" TargetMode="External"/><Relationship Id="rId305" Type="http://schemas.openxmlformats.org/officeDocument/2006/relationships/hyperlink" Target="http://geo.1september.ru/" TargetMode="External"/><Relationship Id="rId44" Type="http://schemas.openxmlformats.org/officeDocument/2006/relationships/hyperlink" Target="https://m.edsoo.ru/7f418d72" TargetMode="External"/><Relationship Id="rId86" Type="http://schemas.openxmlformats.org/officeDocument/2006/relationships/hyperlink" Target="https://m.edsoo.ru/88652bf2" TargetMode="External"/><Relationship Id="rId151" Type="http://schemas.openxmlformats.org/officeDocument/2006/relationships/hyperlink" Target="https://m.edsoo.ru/8865b932"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316" Type="http://schemas.openxmlformats.org/officeDocument/2006/relationships/hyperlink" Target="http://moeobrazovanie.ru/edu/library/tehnologicheskaya_karta_uroka_geografii_v_5_klasse_n_133136.html" TargetMode="External"/><Relationship Id="rId55" Type="http://schemas.openxmlformats.org/officeDocument/2006/relationships/hyperlink" Target="https://m.edsoo.ru/7f41b112"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22022</Words>
  <Characters>125531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Asus</cp:lastModifiedBy>
  <cp:revision>2</cp:revision>
  <dcterms:created xsi:type="dcterms:W3CDTF">2023-10-12T04:54:00Z</dcterms:created>
  <dcterms:modified xsi:type="dcterms:W3CDTF">2023-10-12T04:54:00Z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4AAE0B04E8644EE7B1B4ECD160251D27_12</vt:lpwstr>
  </property>
</Properties>
</file>